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069"/>
      </w:tblGrid>
      <w:tr w:rsidR="00506DD8" w:rsidRPr="00EA0C7F" w:rsidTr="005D0B28">
        <w:trPr>
          <w:cantSplit/>
          <w:trHeight w:val="462"/>
        </w:trPr>
        <w:tc>
          <w:tcPr>
            <w:tcW w:w="5069" w:type="dxa"/>
            <w:tcMar>
              <w:top w:w="0" w:type="dxa"/>
              <w:left w:w="0" w:type="dxa"/>
              <w:bottom w:w="0" w:type="dxa"/>
              <w:right w:w="0" w:type="dxa"/>
            </w:tcMar>
          </w:tcPr>
          <w:p w:rsidR="003D3E87" w:rsidRPr="00EA0C7F" w:rsidRDefault="00873C54" w:rsidP="009A63ED">
            <w:pPr>
              <w:pStyle w:val="Absender"/>
            </w:pPr>
            <w:sdt>
              <w:sdtPr>
                <w:tag w:val="Departement"/>
                <w:id w:val="-2001645506"/>
                <w:placeholder>
                  <w:docPart w:val="FB285B469E144381B535C0A6CE7C2672"/>
                </w:placeholder>
                <w:dataBinding w:prefixMappings="xmlns:ns='http://schemas.officeatwork.com/CustomXMLPart'" w:xpath="/ns:officeatwork/ns:Departement" w:storeItemID="{77B64A57-574E-4B82-813E-6EE8CE131B6B}"/>
                <w:text w:multiLine="1"/>
              </w:sdtPr>
              <w:sdtEndPr/>
              <w:sdtContent>
                <w:r w:rsidR="00EA0C7F">
                  <w:t>Finanzdepartement</w:t>
                </w:r>
                <w:r w:rsidR="00EA0C7F">
                  <w:br/>
                </w:r>
              </w:sdtContent>
            </w:sdt>
            <w:r w:rsidR="009A63ED" w:rsidRPr="00EA0C7F">
              <w:t>‍</w:t>
            </w:r>
            <w:sdt>
              <w:sdtPr>
                <w:rPr>
                  <w:rStyle w:val="Fett"/>
                </w:rPr>
                <w:tag w:val="Organisation1"/>
                <w:id w:val="-1258282560"/>
                <w:placeholder>
                  <w:docPart w:val="30EF932436324C499211E87871EF8B70"/>
                </w:placeholder>
                <w:dataBinding w:prefixMappings="xmlns:ns='http://schemas.officeatwork.com/CustomXMLPart'" w:xpath="/ns:officeatwork/ns:Organisation1" w:storeItemID="{77B64A57-574E-4B82-813E-6EE8CE131B6B}"/>
                <w:text w:multiLine="1"/>
              </w:sdtPr>
              <w:sdtEndPr>
                <w:rPr>
                  <w:rStyle w:val="Fett"/>
                </w:rPr>
              </w:sdtEndPr>
              <w:sdtContent>
                <w:r w:rsidR="00EA0C7F">
                  <w:rPr>
                    <w:rStyle w:val="Fett"/>
                  </w:rPr>
                  <w:t>Dienststelle Personal</w:t>
                </w:r>
              </w:sdtContent>
            </w:sdt>
          </w:p>
        </w:tc>
      </w:tr>
    </w:tbl>
    <w:p w:rsidR="003D3E87" w:rsidRPr="00EA0C7F" w:rsidRDefault="003D3E87" w:rsidP="005D0B28">
      <w:pPr>
        <w:rPr>
          <w:sz w:val="2"/>
          <w:szCs w:val="2"/>
        </w:rPr>
        <w:sectPr w:rsidR="003D3E87" w:rsidRPr="00EA0C7F" w:rsidSect="00EA0C7F">
          <w:headerReference w:type="default" r:id="rId12"/>
          <w:footerReference w:type="default" r:id="rId13"/>
          <w:type w:val="continuous"/>
          <w:pgSz w:w="11906" w:h="16838"/>
          <w:pgMar w:top="1758" w:right="1134" w:bottom="1134" w:left="1701" w:header="567" w:footer="420" w:gutter="0"/>
          <w:cols w:space="708"/>
          <w:docGrid w:linePitch="360"/>
        </w:sectPr>
      </w:pPr>
    </w:p>
    <w:p w:rsidR="003D3E87" w:rsidRPr="00EA0C7F" w:rsidRDefault="003D3E87" w:rsidP="003D3E87"/>
    <w:p w:rsidR="00223FA2" w:rsidRPr="0035177E" w:rsidRDefault="0035177E" w:rsidP="00C63CCD">
      <w:pPr>
        <w:pStyle w:val="Inhalts-Typ"/>
      </w:pPr>
      <w:bookmarkStart w:id="1" w:name="Text"/>
      <w:r w:rsidRPr="0035177E">
        <w:t>Formular</w:t>
      </w:r>
    </w:p>
    <w:p w:rsidR="00223FA2" w:rsidRPr="0035177E" w:rsidRDefault="00223FA2" w:rsidP="007B4198">
      <w:pPr>
        <w:rPr>
          <w:rFonts w:ascii="Segoe UI Black" w:hAnsi="Segoe UI Black"/>
          <w:sz w:val="20"/>
        </w:rPr>
      </w:pPr>
    </w:p>
    <w:p w:rsidR="007B4198" w:rsidRPr="0035177E" w:rsidRDefault="0035177E" w:rsidP="000B6780">
      <w:pPr>
        <w:pStyle w:val="Haupttitel"/>
        <w:rPr>
          <w:sz w:val="28"/>
        </w:rPr>
      </w:pPr>
      <w:r w:rsidRPr="0035177E">
        <w:rPr>
          <w:sz w:val="28"/>
        </w:rPr>
        <w:t>Geltendmachung von AHV-Beiträgen bei geringfügigem Lohn</w:t>
      </w:r>
    </w:p>
    <w:p w:rsidR="0035177E" w:rsidRPr="0035177E" w:rsidRDefault="0035177E" w:rsidP="00C63CCD">
      <w:pPr>
        <w:rPr>
          <w:sz w:val="20"/>
        </w:rPr>
      </w:pPr>
    </w:p>
    <w:p w:rsidR="007B4198" w:rsidRPr="0035177E" w:rsidRDefault="0035177E" w:rsidP="00873C54">
      <w:pPr>
        <w:jc w:val="both"/>
        <w:rPr>
          <w:sz w:val="20"/>
        </w:rPr>
      </w:pPr>
      <w:r w:rsidRPr="0035177E">
        <w:rPr>
          <w:sz w:val="20"/>
        </w:rPr>
        <w:t>Es gilt der Grundsatz, dass für Entschädigungen bis und mit dem Gesamtbetrag von 2'300.00 Franken keine AHV/IV/EO/ALV-Beiträge erhoben werden. Werden die Entschädigungen an eine AHV-rechtlich als unselbständig erwerbend geltende Person ausgerichtet, kann diese aber verlangen, dass Beiträge erhoben werden. Akzeptiert sie hingegen die ungekürzte Auszahlung, so kann sie nachträglich nicht mehr die Erhebung der Beiträge fordern (Art. 34 d AHVV). Einmal abgezogene Beiträge können nicht zurückverlangt werden.</w:t>
      </w:r>
    </w:p>
    <w:p w:rsidR="007B4198" w:rsidRPr="0035177E" w:rsidRDefault="007B4198" w:rsidP="00873C54">
      <w:pPr>
        <w:jc w:val="both"/>
        <w:rPr>
          <w:sz w:val="20"/>
        </w:rPr>
      </w:pPr>
    </w:p>
    <w:p w:rsidR="0035177E" w:rsidRPr="0035177E" w:rsidRDefault="0035177E" w:rsidP="00873C54">
      <w:pPr>
        <w:jc w:val="both"/>
        <w:rPr>
          <w:sz w:val="20"/>
        </w:rPr>
      </w:pPr>
      <w:r w:rsidRPr="0035177E">
        <w:rPr>
          <w:b/>
          <w:sz w:val="20"/>
        </w:rPr>
        <w:t>Mit der folgenden Unterschrift wird verlangt</w:t>
      </w:r>
      <w:r w:rsidRPr="0035177E">
        <w:rPr>
          <w:sz w:val="20"/>
        </w:rPr>
        <w:t xml:space="preserve">, dass </w:t>
      </w:r>
      <w:r w:rsidRPr="0035177E">
        <w:rPr>
          <w:b/>
          <w:sz w:val="20"/>
        </w:rPr>
        <w:t>für sämtliche Tätigkeiten</w:t>
      </w:r>
      <w:r w:rsidRPr="0035177E">
        <w:rPr>
          <w:sz w:val="20"/>
        </w:rPr>
        <w:t xml:space="preserve"> beim Arbeitgeber Kanton Luzern, für die eine Entschädigung ausbezahlt wird, </w:t>
      </w:r>
      <w:r w:rsidRPr="0035177E">
        <w:rPr>
          <w:b/>
          <w:sz w:val="20"/>
        </w:rPr>
        <w:t>AHV/IV/EO/ALV-Beiträge zu erheben sind</w:t>
      </w:r>
      <w:r w:rsidRPr="0035177E">
        <w:rPr>
          <w:sz w:val="20"/>
        </w:rPr>
        <w:t>, auch wenn die Entschädigungen den Betrag von gesamthaft 2'300.00 Franken im Kalenderjahr nicht übersteigt.</w:t>
      </w:r>
    </w:p>
    <w:p w:rsidR="0035177E" w:rsidRPr="0035177E" w:rsidRDefault="0035177E" w:rsidP="00873C54">
      <w:pPr>
        <w:jc w:val="both"/>
        <w:rPr>
          <w:sz w:val="20"/>
        </w:rPr>
      </w:pPr>
    </w:p>
    <w:p w:rsidR="0035177E" w:rsidRPr="0035177E" w:rsidRDefault="0035177E" w:rsidP="00873C54">
      <w:pPr>
        <w:jc w:val="both"/>
        <w:rPr>
          <w:sz w:val="20"/>
        </w:rPr>
      </w:pPr>
      <w:r w:rsidRPr="0035177E">
        <w:rPr>
          <w:sz w:val="20"/>
        </w:rPr>
        <w:t>Diese Regelung gilt bis zu ihrem Widerruf und kann ausschliesslich auf Beginn eines Kalenderjahres geändert werden.</w:t>
      </w:r>
    </w:p>
    <w:p w:rsidR="0035177E" w:rsidRPr="0035177E" w:rsidRDefault="0035177E" w:rsidP="00873C54">
      <w:pPr>
        <w:jc w:val="both"/>
        <w:rPr>
          <w:sz w:val="20"/>
        </w:rPr>
      </w:pPr>
    </w:p>
    <w:p w:rsidR="0035177E" w:rsidRPr="0035177E" w:rsidRDefault="0035177E" w:rsidP="00873C54">
      <w:pPr>
        <w:jc w:val="both"/>
        <w:rPr>
          <w:sz w:val="20"/>
        </w:rPr>
      </w:pPr>
    </w:p>
    <w:bookmarkEnd w:id="1"/>
    <w:p w:rsidR="00014413" w:rsidRPr="0035177E" w:rsidRDefault="00014413" w:rsidP="00873C54">
      <w:pPr>
        <w:jc w:val="both"/>
        <w:rPr>
          <w:sz w:val="20"/>
        </w:rPr>
      </w:pPr>
    </w:p>
    <w:p w:rsidR="0035177E" w:rsidRPr="0035177E" w:rsidRDefault="0035177E" w:rsidP="00873C54">
      <w:pPr>
        <w:jc w:val="both"/>
        <w:rPr>
          <w:sz w:val="20"/>
        </w:rPr>
      </w:pPr>
    </w:p>
    <w:p w:rsidR="0035177E" w:rsidRPr="0035177E" w:rsidRDefault="0035177E" w:rsidP="00873C54">
      <w:pPr>
        <w:pStyle w:val="Default"/>
        <w:tabs>
          <w:tab w:val="left" w:leader="dot" w:pos="5954"/>
          <w:tab w:val="left" w:leader="dot" w:pos="8789"/>
        </w:tabs>
        <w:jc w:val="both"/>
        <w:rPr>
          <w:rFonts w:ascii="Segoe UI" w:hAnsi="Segoe UI" w:cs="Segoe UI"/>
          <w:b/>
          <w:bCs/>
          <w:sz w:val="20"/>
          <w:szCs w:val="22"/>
        </w:rPr>
      </w:pPr>
      <w:r w:rsidRPr="0035177E">
        <w:rPr>
          <w:rFonts w:ascii="Segoe UI" w:hAnsi="Segoe UI" w:cs="Segoe UI"/>
          <w:b/>
          <w:bCs/>
          <w:sz w:val="20"/>
          <w:szCs w:val="22"/>
        </w:rPr>
        <w:t xml:space="preserve">Name / Vorname: </w:t>
      </w:r>
      <w:r w:rsidRPr="0035177E">
        <w:rPr>
          <w:rFonts w:ascii="Segoe UI" w:hAnsi="Segoe UI" w:cs="Segoe UI"/>
          <w:b/>
          <w:bCs/>
          <w:sz w:val="20"/>
          <w:szCs w:val="22"/>
        </w:rPr>
        <w:tab/>
        <w:t>Geb. Datum:</w:t>
      </w:r>
      <w:r w:rsidRPr="0035177E">
        <w:rPr>
          <w:rFonts w:ascii="Segoe UI" w:hAnsi="Segoe UI" w:cs="Segoe UI"/>
          <w:b/>
          <w:bCs/>
          <w:sz w:val="20"/>
          <w:szCs w:val="22"/>
        </w:rPr>
        <w:tab/>
      </w:r>
    </w:p>
    <w:p w:rsidR="0035177E" w:rsidRPr="0035177E" w:rsidRDefault="0035177E" w:rsidP="00873C54">
      <w:pPr>
        <w:pStyle w:val="Default"/>
        <w:tabs>
          <w:tab w:val="left" w:pos="5954"/>
          <w:tab w:val="left" w:pos="9193"/>
        </w:tabs>
        <w:jc w:val="both"/>
        <w:rPr>
          <w:rFonts w:ascii="Segoe UI" w:hAnsi="Segoe UI" w:cs="Segoe UI"/>
          <w:sz w:val="20"/>
          <w:szCs w:val="22"/>
        </w:rPr>
      </w:pPr>
    </w:p>
    <w:p w:rsidR="0035177E" w:rsidRPr="0035177E" w:rsidRDefault="0035177E" w:rsidP="00873C54">
      <w:pPr>
        <w:pStyle w:val="Default"/>
        <w:tabs>
          <w:tab w:val="left" w:leader="dot" w:pos="8789"/>
        </w:tabs>
        <w:jc w:val="both"/>
        <w:rPr>
          <w:rFonts w:ascii="Segoe UI" w:hAnsi="Segoe UI" w:cs="Segoe UI"/>
          <w:b/>
          <w:sz w:val="20"/>
          <w:szCs w:val="22"/>
        </w:rPr>
      </w:pPr>
      <w:r w:rsidRPr="0035177E">
        <w:rPr>
          <w:rFonts w:ascii="Segoe UI" w:hAnsi="Segoe UI" w:cs="Segoe UI"/>
          <w:b/>
          <w:sz w:val="20"/>
          <w:szCs w:val="22"/>
        </w:rPr>
        <w:t>Adresse:</w:t>
      </w:r>
      <w:r w:rsidRPr="0035177E">
        <w:rPr>
          <w:rFonts w:ascii="Segoe UI" w:hAnsi="Segoe UI" w:cs="Segoe UI"/>
          <w:b/>
          <w:sz w:val="20"/>
          <w:szCs w:val="22"/>
        </w:rPr>
        <w:tab/>
      </w:r>
    </w:p>
    <w:p w:rsidR="0035177E" w:rsidRPr="0035177E" w:rsidRDefault="0035177E" w:rsidP="00873C54">
      <w:pPr>
        <w:pStyle w:val="Default"/>
        <w:tabs>
          <w:tab w:val="left" w:pos="9233"/>
        </w:tabs>
        <w:jc w:val="both"/>
        <w:rPr>
          <w:rFonts w:ascii="Segoe UI" w:hAnsi="Segoe UI" w:cs="Segoe UI"/>
          <w:b/>
          <w:sz w:val="20"/>
          <w:szCs w:val="22"/>
        </w:rPr>
      </w:pPr>
    </w:p>
    <w:p w:rsidR="0035177E" w:rsidRPr="0035177E" w:rsidRDefault="0035177E" w:rsidP="00873C54">
      <w:pPr>
        <w:pStyle w:val="Default"/>
        <w:tabs>
          <w:tab w:val="left" w:leader="dot" w:pos="8789"/>
        </w:tabs>
        <w:jc w:val="both"/>
        <w:rPr>
          <w:rFonts w:ascii="Segoe UI" w:hAnsi="Segoe UI" w:cs="Segoe UI"/>
          <w:b/>
          <w:bCs/>
          <w:sz w:val="20"/>
          <w:szCs w:val="22"/>
        </w:rPr>
      </w:pPr>
      <w:r w:rsidRPr="0035177E">
        <w:rPr>
          <w:rFonts w:ascii="Segoe UI" w:hAnsi="Segoe UI" w:cs="Segoe UI"/>
          <w:b/>
          <w:bCs/>
          <w:sz w:val="20"/>
          <w:szCs w:val="22"/>
        </w:rPr>
        <w:t>Kommission / Dienststelle / Schule:</w:t>
      </w:r>
      <w:r w:rsidRPr="0035177E">
        <w:rPr>
          <w:rFonts w:ascii="Segoe UI" w:hAnsi="Segoe UI" w:cs="Segoe UI"/>
          <w:b/>
          <w:bCs/>
          <w:sz w:val="20"/>
          <w:szCs w:val="22"/>
        </w:rPr>
        <w:tab/>
      </w:r>
    </w:p>
    <w:p w:rsidR="0035177E" w:rsidRPr="0035177E" w:rsidRDefault="0035177E" w:rsidP="00873C54">
      <w:pPr>
        <w:pStyle w:val="Default"/>
        <w:tabs>
          <w:tab w:val="left" w:pos="9193"/>
        </w:tabs>
        <w:jc w:val="both"/>
        <w:rPr>
          <w:rFonts w:ascii="Segoe UI" w:hAnsi="Segoe UI" w:cs="Segoe UI"/>
          <w:sz w:val="20"/>
          <w:szCs w:val="22"/>
        </w:rPr>
      </w:pPr>
    </w:p>
    <w:p w:rsidR="0035177E" w:rsidRPr="0035177E" w:rsidRDefault="0035177E" w:rsidP="00873C54">
      <w:pPr>
        <w:pStyle w:val="Default"/>
        <w:tabs>
          <w:tab w:val="left" w:leader="dot" w:pos="3402"/>
          <w:tab w:val="left" w:leader="dot" w:pos="8789"/>
        </w:tabs>
        <w:jc w:val="both"/>
        <w:rPr>
          <w:rFonts w:ascii="Segoe UI" w:hAnsi="Segoe UI" w:cs="Segoe UI"/>
          <w:b/>
          <w:bCs/>
          <w:sz w:val="20"/>
          <w:szCs w:val="22"/>
        </w:rPr>
      </w:pPr>
      <w:r w:rsidRPr="0035177E">
        <w:rPr>
          <w:rFonts w:ascii="Segoe UI" w:hAnsi="Segoe UI" w:cs="Segoe UI"/>
          <w:b/>
          <w:bCs/>
          <w:sz w:val="20"/>
          <w:szCs w:val="22"/>
        </w:rPr>
        <w:t xml:space="preserve">Datum: </w:t>
      </w:r>
      <w:r w:rsidRPr="0035177E">
        <w:rPr>
          <w:rFonts w:ascii="Segoe UI" w:hAnsi="Segoe UI" w:cs="Segoe UI"/>
          <w:b/>
          <w:bCs/>
          <w:sz w:val="20"/>
          <w:szCs w:val="22"/>
        </w:rPr>
        <w:tab/>
        <w:t>Unterschrift:</w:t>
      </w:r>
      <w:r w:rsidRPr="0035177E">
        <w:rPr>
          <w:rFonts w:ascii="Segoe UI" w:hAnsi="Segoe UI" w:cs="Segoe UI"/>
          <w:b/>
          <w:bCs/>
          <w:sz w:val="20"/>
          <w:szCs w:val="22"/>
        </w:rPr>
        <w:tab/>
      </w:r>
    </w:p>
    <w:p w:rsidR="0035177E" w:rsidRPr="0035177E" w:rsidRDefault="0035177E" w:rsidP="00873C54">
      <w:pPr>
        <w:jc w:val="both"/>
        <w:rPr>
          <w:rFonts w:cs="Segoe UI"/>
          <w:sz w:val="20"/>
        </w:rPr>
      </w:pPr>
      <w:bookmarkStart w:id="2" w:name="_GoBack"/>
      <w:bookmarkEnd w:id="2"/>
    </w:p>
    <w:sectPr w:rsidR="0035177E" w:rsidRPr="0035177E" w:rsidSect="00EA0C7F">
      <w:headerReference w:type="default" r:id="rId14"/>
      <w:footerReference w:type="default" r:id="rId15"/>
      <w:headerReference w:type="first" r:id="rId16"/>
      <w:footerReference w:type="first" r:id="rId17"/>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7E" w:rsidRPr="00EA0C7F" w:rsidRDefault="00B46B7E">
      <w:r w:rsidRPr="00EA0C7F">
        <w:separator/>
      </w:r>
    </w:p>
  </w:endnote>
  <w:endnote w:type="continuationSeparator" w:id="0">
    <w:p w:rsidR="00B46B7E" w:rsidRPr="00EA0C7F" w:rsidRDefault="00B46B7E">
      <w:r w:rsidRPr="00EA0C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506DD8" w:rsidRPr="0035177E" w:rsidTr="00C4453D">
      <w:tc>
        <w:tcPr>
          <w:tcW w:w="9128" w:type="dxa"/>
          <w:gridSpan w:val="2"/>
          <w:vAlign w:val="center"/>
        </w:tcPr>
        <w:p w:rsidR="0035177E" w:rsidRPr="00873C54" w:rsidRDefault="0035177E" w:rsidP="0035177E">
          <w:pPr>
            <w:tabs>
              <w:tab w:val="center" w:pos="4536"/>
              <w:tab w:val="right" w:pos="9072"/>
            </w:tabs>
            <w:rPr>
              <w:rFonts w:cs="Segoe UI"/>
              <w:kern w:val="0"/>
              <w:sz w:val="16"/>
              <w:szCs w:val="16"/>
              <w:lang w:val="fr-CH"/>
            </w:rPr>
          </w:pPr>
          <w:r w:rsidRPr="00873C54">
            <w:rPr>
              <w:rFonts w:cs="Segoe UI"/>
              <w:b/>
              <w:kern w:val="0"/>
              <w:sz w:val="16"/>
              <w:szCs w:val="16"/>
              <w:lang w:val="fr-CH"/>
            </w:rPr>
            <w:t>Bezugsquelle:</w:t>
          </w:r>
          <w:r w:rsidRPr="00873C54">
            <w:rPr>
              <w:rFonts w:cs="Segoe UI"/>
              <w:kern w:val="0"/>
              <w:sz w:val="16"/>
              <w:szCs w:val="16"/>
              <w:lang w:val="fr-CH"/>
            </w:rPr>
            <w:t xml:space="preserve"> Finanzdepartement des Kantons Luzern</w:t>
          </w:r>
          <w:r w:rsidR="00873C54" w:rsidRPr="00873C54">
            <w:rPr>
              <w:rFonts w:cs="Segoe UI"/>
              <w:kern w:val="0"/>
              <w:sz w:val="16"/>
              <w:szCs w:val="16"/>
              <w:lang w:val="fr-CH"/>
            </w:rPr>
            <w:t>,</w:t>
          </w:r>
        </w:p>
        <w:p w:rsidR="0035177E" w:rsidRPr="0035177E" w:rsidRDefault="0035177E" w:rsidP="0035177E">
          <w:pPr>
            <w:tabs>
              <w:tab w:val="center" w:pos="4536"/>
              <w:tab w:val="right" w:pos="9072"/>
            </w:tabs>
            <w:rPr>
              <w:rFonts w:cs="Segoe UI"/>
              <w:kern w:val="0"/>
              <w:sz w:val="16"/>
              <w:szCs w:val="16"/>
            </w:rPr>
          </w:pPr>
          <w:r w:rsidRPr="0035177E">
            <w:rPr>
              <w:rFonts w:cs="Segoe UI"/>
              <w:kern w:val="0"/>
              <w:sz w:val="16"/>
              <w:szCs w:val="16"/>
            </w:rPr>
            <w:t>Dienststelle Personal, HR</w:t>
          </w:r>
          <w:r>
            <w:rPr>
              <w:rFonts w:cs="Segoe UI"/>
              <w:kern w:val="0"/>
              <w:sz w:val="16"/>
              <w:szCs w:val="16"/>
            </w:rPr>
            <w:t xml:space="preserve"> Services</w:t>
          </w:r>
          <w:r w:rsidRPr="0035177E">
            <w:rPr>
              <w:rFonts w:cs="Segoe UI"/>
              <w:kern w:val="0"/>
              <w:sz w:val="16"/>
              <w:szCs w:val="16"/>
            </w:rPr>
            <w:t>, Hirschengraben 36, 6002 Luzern</w:t>
          </w:r>
          <w:r w:rsidRPr="0035177E">
            <w:rPr>
              <w:rFonts w:cs="Segoe UI"/>
              <w:kern w:val="0"/>
              <w:sz w:val="16"/>
              <w:szCs w:val="16"/>
            </w:rPr>
            <w:tab/>
          </w:r>
          <w:r>
            <w:rPr>
              <w:rFonts w:cs="Segoe UI"/>
              <w:kern w:val="0"/>
              <w:sz w:val="16"/>
              <w:szCs w:val="16"/>
            </w:rPr>
            <w:t>07/2023</w:t>
          </w:r>
        </w:p>
        <w:p w:rsidR="00147858" w:rsidRPr="0035177E" w:rsidRDefault="00147858" w:rsidP="00FD26F9">
          <w:pPr>
            <w:rPr>
              <w:rFonts w:cs="Segoe UI"/>
              <w:lang w:eastAsia="de-DE"/>
            </w:rPr>
          </w:pPr>
        </w:p>
      </w:tc>
    </w:tr>
    <w:tr w:rsidR="00506DD8" w:rsidRPr="00EA0C7F" w:rsidTr="005D0B28">
      <w:tc>
        <w:tcPr>
          <w:tcW w:w="6177" w:type="dxa"/>
          <w:vAlign w:val="center"/>
        </w:tcPr>
        <w:p w:rsidR="003D3E87" w:rsidRPr="00EA0C7F" w:rsidRDefault="003D3E87" w:rsidP="00C22A5F">
          <w:pPr>
            <w:pStyle w:val="Fusszeile"/>
          </w:pPr>
        </w:p>
      </w:tc>
      <w:tc>
        <w:tcPr>
          <w:tcW w:w="2951" w:type="dxa"/>
        </w:tcPr>
        <w:p w:rsidR="003D3E87" w:rsidRPr="00EA0C7F" w:rsidRDefault="00B46B7E" w:rsidP="00C22A5F">
          <w:pPr>
            <w:pStyle w:val="Fusszeile-Seite"/>
            <w:rPr>
              <w:lang w:eastAsia="de-DE"/>
            </w:rPr>
          </w:pPr>
          <w:r w:rsidRPr="00EA0C7F">
            <w:rPr>
              <w:lang w:eastAsia="de-DE"/>
            </w:rPr>
            <w:fldChar w:fldCharType="begin"/>
          </w:r>
          <w:r w:rsidRPr="00EA0C7F">
            <w:rPr>
              <w:lang w:eastAsia="de-DE"/>
            </w:rPr>
            <w:instrText xml:space="preserve"> IF </w:instrText>
          </w:r>
          <w:r w:rsidRPr="00EA0C7F">
            <w:rPr>
              <w:lang w:eastAsia="de-DE"/>
            </w:rPr>
            <w:fldChar w:fldCharType="begin"/>
          </w:r>
          <w:r w:rsidRPr="00EA0C7F">
            <w:rPr>
              <w:lang w:eastAsia="de-DE"/>
            </w:rPr>
            <w:instrText xml:space="preserve"> NUMPAGES </w:instrText>
          </w:r>
          <w:r w:rsidRPr="00EA0C7F">
            <w:rPr>
              <w:lang w:eastAsia="de-DE"/>
            </w:rPr>
            <w:fldChar w:fldCharType="separate"/>
          </w:r>
          <w:r w:rsidR="00873C54">
            <w:rPr>
              <w:noProof/>
              <w:lang w:eastAsia="de-DE"/>
            </w:rPr>
            <w:instrText>1</w:instrText>
          </w:r>
          <w:r w:rsidRPr="00EA0C7F">
            <w:rPr>
              <w:lang w:eastAsia="de-DE"/>
            </w:rPr>
            <w:fldChar w:fldCharType="end"/>
          </w:r>
          <w:r w:rsidRPr="00EA0C7F">
            <w:rPr>
              <w:lang w:eastAsia="de-DE"/>
            </w:rPr>
            <w:instrText xml:space="preserve"> &gt; "1" "</w:instrText>
          </w:r>
          <w:r w:rsidRPr="00EA0C7F">
            <w:rPr>
              <w:lang w:eastAsia="de-DE"/>
            </w:rPr>
            <w:fldChar w:fldCharType="begin"/>
          </w:r>
          <w:r w:rsidRPr="00EA0C7F">
            <w:rPr>
              <w:lang w:eastAsia="de-DE"/>
            </w:rPr>
            <w:instrText xml:space="preserve"> IF </w:instrText>
          </w:r>
          <w:r w:rsidRPr="00EA0C7F">
            <w:rPr>
              <w:lang w:eastAsia="de-DE"/>
            </w:rPr>
            <w:fldChar w:fldCharType="begin"/>
          </w:r>
          <w:r w:rsidRPr="00EA0C7F">
            <w:rPr>
              <w:lang w:eastAsia="de-DE"/>
            </w:rPr>
            <w:instrText xml:space="preserve"> DOCPROPERTY "Doc.Page"\*CHARFORMAT </w:instrText>
          </w:r>
          <w:r w:rsidRPr="00EA0C7F">
            <w:rPr>
              <w:lang w:eastAsia="de-DE"/>
            </w:rPr>
            <w:fldChar w:fldCharType="separate"/>
          </w:r>
          <w:r w:rsidRPr="00EA0C7F">
            <w:rPr>
              <w:lang w:eastAsia="de-DE"/>
            </w:rPr>
            <w:instrText>Doc.Page</w:instrText>
          </w:r>
          <w:r w:rsidRPr="00EA0C7F">
            <w:rPr>
              <w:lang w:eastAsia="de-DE"/>
            </w:rPr>
            <w:fldChar w:fldCharType="end"/>
          </w:r>
          <w:r w:rsidRPr="00EA0C7F">
            <w:rPr>
              <w:lang w:eastAsia="de-DE"/>
            </w:rPr>
            <w:instrText xml:space="preserve"> = "" "Seite" "</w:instrText>
          </w:r>
          <w:r w:rsidRPr="00EA0C7F">
            <w:rPr>
              <w:lang w:eastAsia="de-DE"/>
            </w:rPr>
            <w:fldChar w:fldCharType="begin"/>
          </w:r>
          <w:r w:rsidRPr="00EA0C7F">
            <w:rPr>
              <w:lang w:eastAsia="de-DE"/>
            </w:rPr>
            <w:instrText xml:space="preserve"> IF </w:instrText>
          </w:r>
          <w:r w:rsidRPr="00EA0C7F">
            <w:rPr>
              <w:lang w:eastAsia="de-DE"/>
            </w:rPr>
            <w:fldChar w:fldCharType="begin"/>
          </w:r>
          <w:r w:rsidRPr="00EA0C7F">
            <w:rPr>
              <w:lang w:eastAsia="de-DE"/>
            </w:rPr>
            <w:instrText xml:space="preserve"> DOCPROPERTY "Doc.Page"\*CHARFORMAT </w:instrText>
          </w:r>
          <w:r w:rsidRPr="00EA0C7F">
            <w:rPr>
              <w:lang w:eastAsia="de-DE"/>
            </w:rPr>
            <w:fldChar w:fldCharType="separate"/>
          </w:r>
          <w:r w:rsidRPr="00EA0C7F">
            <w:rPr>
              <w:lang w:eastAsia="de-DE"/>
            </w:rPr>
            <w:instrText>Doc.Page</w:instrText>
          </w:r>
          <w:r w:rsidRPr="00EA0C7F">
            <w:rPr>
              <w:lang w:eastAsia="de-DE"/>
            </w:rPr>
            <w:fldChar w:fldCharType="end"/>
          </w:r>
          <w:r w:rsidRPr="00EA0C7F">
            <w:rPr>
              <w:lang w:eastAsia="de-DE"/>
            </w:rPr>
            <w:instrText xml:space="preserve"> = "Doc.Page" "Seite" "</w:instrText>
          </w:r>
          <w:r w:rsidRPr="00EA0C7F">
            <w:rPr>
              <w:lang w:eastAsia="de-DE"/>
            </w:rPr>
            <w:fldChar w:fldCharType="begin"/>
          </w:r>
          <w:r w:rsidRPr="00EA0C7F">
            <w:rPr>
              <w:lang w:eastAsia="de-DE"/>
            </w:rPr>
            <w:instrText xml:space="preserve"> DOCPROPERTY "Doc.Page"\*CHARFORMAT </w:instrText>
          </w:r>
          <w:r w:rsidRPr="00EA0C7F">
            <w:rPr>
              <w:lang w:eastAsia="de-DE"/>
            </w:rPr>
            <w:fldChar w:fldCharType="end"/>
          </w:r>
          <w:r w:rsidRPr="00EA0C7F">
            <w:rPr>
              <w:lang w:eastAsia="de-DE"/>
            </w:rPr>
            <w:instrText xml:space="preserve">" </w:instrText>
          </w:r>
          <w:r w:rsidRPr="00EA0C7F">
            <w:rPr>
              <w:lang w:eastAsia="de-DE"/>
            </w:rPr>
            <w:fldChar w:fldCharType="separate"/>
          </w:r>
          <w:r w:rsidR="00873C54" w:rsidRPr="00EA0C7F">
            <w:rPr>
              <w:noProof/>
              <w:lang w:eastAsia="de-DE"/>
            </w:rPr>
            <w:instrText>Seite</w:instrText>
          </w:r>
          <w:r w:rsidRPr="00EA0C7F">
            <w:rPr>
              <w:lang w:eastAsia="de-DE"/>
            </w:rPr>
            <w:fldChar w:fldCharType="end"/>
          </w:r>
          <w:r w:rsidRPr="00EA0C7F">
            <w:rPr>
              <w:lang w:eastAsia="de-DE"/>
            </w:rPr>
            <w:instrText xml:space="preserve">" </w:instrText>
          </w:r>
          <w:r w:rsidRPr="00EA0C7F">
            <w:rPr>
              <w:lang w:eastAsia="de-DE"/>
            </w:rPr>
            <w:fldChar w:fldCharType="separate"/>
          </w:r>
          <w:r w:rsidR="00873C54" w:rsidRPr="00EA0C7F">
            <w:rPr>
              <w:noProof/>
              <w:lang w:eastAsia="de-DE"/>
            </w:rPr>
            <w:instrText>Seite</w:instrText>
          </w:r>
          <w:r w:rsidRPr="00EA0C7F">
            <w:rPr>
              <w:lang w:eastAsia="de-DE"/>
            </w:rPr>
            <w:fldChar w:fldCharType="end"/>
          </w:r>
          <w:r w:rsidRPr="00EA0C7F">
            <w:rPr>
              <w:lang w:eastAsia="de-DE"/>
            </w:rPr>
            <w:instrText xml:space="preserve"> </w:instrText>
          </w:r>
          <w:r w:rsidRPr="00EA0C7F">
            <w:rPr>
              <w:lang w:eastAsia="de-DE"/>
            </w:rPr>
            <w:fldChar w:fldCharType="begin"/>
          </w:r>
          <w:r w:rsidRPr="00EA0C7F">
            <w:rPr>
              <w:lang w:eastAsia="de-DE"/>
            </w:rPr>
            <w:instrText xml:space="preserve"> PAGE </w:instrText>
          </w:r>
          <w:r w:rsidRPr="00EA0C7F">
            <w:rPr>
              <w:lang w:eastAsia="de-DE"/>
            </w:rPr>
            <w:fldChar w:fldCharType="separate"/>
          </w:r>
          <w:r w:rsidR="00873C54">
            <w:rPr>
              <w:noProof/>
              <w:lang w:eastAsia="de-DE"/>
            </w:rPr>
            <w:instrText>1</w:instrText>
          </w:r>
          <w:r w:rsidRPr="00EA0C7F">
            <w:rPr>
              <w:lang w:eastAsia="de-DE"/>
            </w:rPr>
            <w:fldChar w:fldCharType="end"/>
          </w:r>
          <w:r w:rsidRPr="00EA0C7F">
            <w:rPr>
              <w:lang w:eastAsia="de-DE"/>
            </w:rPr>
            <w:instrText xml:space="preserve"> </w:instrText>
          </w:r>
          <w:r w:rsidRPr="00EA0C7F">
            <w:rPr>
              <w:lang w:eastAsia="de-DE"/>
            </w:rPr>
            <w:fldChar w:fldCharType="begin"/>
          </w:r>
          <w:r w:rsidRPr="00EA0C7F">
            <w:rPr>
              <w:lang w:eastAsia="de-DE"/>
            </w:rPr>
            <w:instrText xml:space="preserve"> IF </w:instrText>
          </w:r>
          <w:r w:rsidRPr="00EA0C7F">
            <w:rPr>
              <w:lang w:eastAsia="de-DE"/>
            </w:rPr>
            <w:fldChar w:fldCharType="begin"/>
          </w:r>
          <w:r w:rsidRPr="00EA0C7F">
            <w:rPr>
              <w:lang w:eastAsia="de-DE"/>
            </w:rPr>
            <w:instrText xml:space="preserve"> DOCPROPERTY "Doc.of"\*CHARFORMAT </w:instrText>
          </w:r>
          <w:r w:rsidRPr="00EA0C7F">
            <w:rPr>
              <w:lang w:eastAsia="de-DE"/>
            </w:rPr>
            <w:fldChar w:fldCharType="separate"/>
          </w:r>
          <w:r w:rsidR="00EA0C7F" w:rsidRPr="00EA0C7F">
            <w:rPr>
              <w:lang w:eastAsia="de-DE"/>
            </w:rPr>
            <w:instrText>von</w:instrText>
          </w:r>
          <w:r w:rsidRPr="00EA0C7F">
            <w:rPr>
              <w:lang w:eastAsia="de-DE"/>
            </w:rPr>
            <w:fldChar w:fldCharType="end"/>
          </w:r>
          <w:r w:rsidRPr="00EA0C7F">
            <w:rPr>
              <w:lang w:eastAsia="de-DE"/>
            </w:rPr>
            <w:instrText xml:space="preserve"> = "" "von" "</w:instrText>
          </w:r>
          <w:r w:rsidRPr="00EA0C7F">
            <w:rPr>
              <w:lang w:eastAsia="de-DE"/>
            </w:rPr>
            <w:fldChar w:fldCharType="begin"/>
          </w:r>
          <w:r w:rsidRPr="00EA0C7F">
            <w:rPr>
              <w:lang w:eastAsia="de-DE"/>
            </w:rPr>
            <w:instrText xml:space="preserve"> IF </w:instrText>
          </w:r>
          <w:r w:rsidRPr="00EA0C7F">
            <w:rPr>
              <w:lang w:eastAsia="de-DE"/>
            </w:rPr>
            <w:fldChar w:fldCharType="begin"/>
          </w:r>
          <w:r w:rsidRPr="00EA0C7F">
            <w:rPr>
              <w:lang w:eastAsia="de-DE"/>
            </w:rPr>
            <w:instrText xml:space="preserve"> DOCPROPERTY "Doc.of"\*CHARFORMAT </w:instrText>
          </w:r>
          <w:r w:rsidRPr="00EA0C7F">
            <w:rPr>
              <w:lang w:eastAsia="de-DE"/>
            </w:rPr>
            <w:fldChar w:fldCharType="separate"/>
          </w:r>
          <w:r w:rsidR="00EA0C7F" w:rsidRPr="00EA0C7F">
            <w:rPr>
              <w:lang w:eastAsia="de-DE"/>
            </w:rPr>
            <w:instrText>von</w:instrText>
          </w:r>
          <w:r w:rsidRPr="00EA0C7F">
            <w:rPr>
              <w:lang w:eastAsia="de-DE"/>
            </w:rPr>
            <w:fldChar w:fldCharType="end"/>
          </w:r>
          <w:r w:rsidRPr="00EA0C7F">
            <w:rPr>
              <w:lang w:eastAsia="de-DE"/>
            </w:rPr>
            <w:instrText xml:space="preserve"> = "Doc.of" "von" "</w:instrText>
          </w:r>
          <w:r w:rsidRPr="00EA0C7F">
            <w:rPr>
              <w:lang w:eastAsia="de-DE"/>
            </w:rPr>
            <w:fldChar w:fldCharType="begin"/>
          </w:r>
          <w:r w:rsidRPr="00EA0C7F">
            <w:rPr>
              <w:lang w:eastAsia="de-DE"/>
            </w:rPr>
            <w:instrText xml:space="preserve"> DOCPROPERTY "Doc.of"\*CHARFORMAT </w:instrText>
          </w:r>
          <w:r w:rsidRPr="00EA0C7F">
            <w:rPr>
              <w:lang w:eastAsia="de-DE"/>
            </w:rPr>
            <w:fldChar w:fldCharType="separate"/>
          </w:r>
          <w:r w:rsidR="00EA0C7F" w:rsidRPr="00EA0C7F">
            <w:rPr>
              <w:lang w:eastAsia="de-DE"/>
            </w:rPr>
            <w:instrText>von</w:instrText>
          </w:r>
          <w:r w:rsidRPr="00EA0C7F">
            <w:rPr>
              <w:lang w:eastAsia="de-DE"/>
            </w:rPr>
            <w:fldChar w:fldCharType="end"/>
          </w:r>
          <w:r w:rsidRPr="00EA0C7F">
            <w:rPr>
              <w:lang w:eastAsia="de-DE"/>
            </w:rPr>
            <w:instrText xml:space="preserve">" </w:instrText>
          </w:r>
          <w:r w:rsidRPr="00EA0C7F">
            <w:rPr>
              <w:lang w:eastAsia="de-DE"/>
            </w:rPr>
            <w:fldChar w:fldCharType="separate"/>
          </w:r>
          <w:r w:rsidR="00EA0C7F" w:rsidRPr="00EA0C7F">
            <w:rPr>
              <w:noProof/>
              <w:lang w:eastAsia="de-DE"/>
            </w:rPr>
            <w:instrText>von</w:instrText>
          </w:r>
          <w:r w:rsidRPr="00EA0C7F">
            <w:rPr>
              <w:lang w:eastAsia="de-DE"/>
            </w:rPr>
            <w:fldChar w:fldCharType="end"/>
          </w:r>
          <w:r w:rsidRPr="00EA0C7F">
            <w:rPr>
              <w:lang w:eastAsia="de-DE"/>
            </w:rPr>
            <w:instrText xml:space="preserve">" </w:instrText>
          </w:r>
          <w:r w:rsidRPr="00EA0C7F">
            <w:rPr>
              <w:lang w:eastAsia="de-DE"/>
            </w:rPr>
            <w:fldChar w:fldCharType="separate"/>
          </w:r>
          <w:r w:rsidR="00873C54" w:rsidRPr="00EA0C7F">
            <w:rPr>
              <w:noProof/>
              <w:lang w:eastAsia="de-DE"/>
            </w:rPr>
            <w:instrText>von</w:instrText>
          </w:r>
          <w:r w:rsidRPr="00EA0C7F">
            <w:rPr>
              <w:lang w:eastAsia="de-DE"/>
            </w:rPr>
            <w:fldChar w:fldCharType="end"/>
          </w:r>
          <w:r w:rsidRPr="00EA0C7F">
            <w:rPr>
              <w:lang w:eastAsia="de-DE"/>
            </w:rPr>
            <w:instrText xml:space="preserve"> </w:instrText>
          </w:r>
          <w:r w:rsidRPr="00EA0C7F">
            <w:rPr>
              <w:lang w:eastAsia="de-DE"/>
            </w:rPr>
            <w:fldChar w:fldCharType="begin"/>
          </w:r>
          <w:r w:rsidRPr="00EA0C7F">
            <w:rPr>
              <w:lang w:eastAsia="de-DE"/>
            </w:rPr>
            <w:instrText xml:space="preserve"> NUMPAGES </w:instrText>
          </w:r>
          <w:r w:rsidRPr="00EA0C7F">
            <w:rPr>
              <w:lang w:eastAsia="de-DE"/>
            </w:rPr>
            <w:fldChar w:fldCharType="separate"/>
          </w:r>
          <w:r w:rsidR="00873C54">
            <w:rPr>
              <w:noProof/>
              <w:lang w:eastAsia="de-DE"/>
            </w:rPr>
            <w:instrText>2</w:instrText>
          </w:r>
          <w:r w:rsidRPr="00EA0C7F">
            <w:rPr>
              <w:lang w:eastAsia="de-DE"/>
            </w:rPr>
            <w:fldChar w:fldCharType="end"/>
          </w:r>
          <w:r w:rsidRPr="00EA0C7F">
            <w:rPr>
              <w:lang w:eastAsia="de-DE"/>
            </w:rPr>
            <w:instrText>"" "</w:instrText>
          </w:r>
          <w:r w:rsidRPr="00EA0C7F">
            <w:rPr>
              <w:lang w:eastAsia="de-DE"/>
            </w:rPr>
            <w:fldChar w:fldCharType="separate"/>
          </w:r>
          <w:r w:rsidR="00873C54" w:rsidRPr="00EA0C7F">
            <w:rPr>
              <w:noProof/>
              <w:lang w:eastAsia="de-DE"/>
            </w:rPr>
            <w:t xml:space="preserve"> </w:t>
          </w:r>
          <w:r w:rsidRPr="00EA0C7F">
            <w:rPr>
              <w:lang w:eastAsia="de-DE"/>
            </w:rPr>
            <w:fldChar w:fldCharType="end"/>
          </w:r>
        </w:p>
      </w:tc>
    </w:tr>
    <w:tr w:rsidR="00506DD8" w:rsidRPr="00EA0C7F" w:rsidTr="005D0B28">
      <w:tc>
        <w:tcPr>
          <w:tcW w:w="6177" w:type="dxa"/>
          <w:vAlign w:val="center"/>
        </w:tcPr>
        <w:p w:rsidR="003D3E87" w:rsidRPr="00EA0C7F" w:rsidRDefault="003D3E87" w:rsidP="003D3E87">
          <w:pPr>
            <w:pStyle w:val="Fusszeile-Pfad"/>
            <w:rPr>
              <w:color w:val="auto"/>
              <w:szCs w:val="12"/>
            </w:rPr>
          </w:pPr>
          <w:bookmarkStart w:id="0" w:name="FusszeileErsteSeite" w:colFirst="0" w:colLast="0"/>
        </w:p>
      </w:tc>
      <w:tc>
        <w:tcPr>
          <w:tcW w:w="2951" w:type="dxa"/>
        </w:tcPr>
        <w:p w:rsidR="003D3E87" w:rsidRPr="00EA0C7F" w:rsidRDefault="003D3E87" w:rsidP="003D3E87">
          <w:pPr>
            <w:jc w:val="right"/>
            <w:rPr>
              <w:sz w:val="2"/>
              <w:szCs w:val="2"/>
              <w:lang w:eastAsia="de-DE"/>
            </w:rPr>
          </w:pPr>
        </w:p>
      </w:tc>
    </w:tr>
    <w:bookmarkEnd w:id="0"/>
  </w:tbl>
  <w:p w:rsidR="003D3E87" w:rsidRPr="00EA0C7F" w:rsidRDefault="003D3E87">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3D3E87">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506DD8" w:rsidTr="005D0B28">
      <w:tc>
        <w:tcPr>
          <w:tcW w:w="6177" w:type="dxa"/>
          <w:vAlign w:val="center"/>
        </w:tcPr>
        <w:p w:rsidR="003D3E87" w:rsidRPr="007970F5" w:rsidRDefault="00B46B7E" w:rsidP="00C22A5F">
          <w:pPr>
            <w:pStyle w:val="Fusszeile"/>
            <w:rPr>
              <w:lang w:val="en-US"/>
            </w:rPr>
          </w:pP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"CMIdata.G_Signatur"\*CHARFORMAT </w:instrText>
          </w:r>
          <w:r w:rsidRPr="00F82120">
            <w:fldChar w:fldCharType="end"/>
          </w:r>
          <w:r w:rsidRPr="007970F5">
            <w:rPr>
              <w:lang w:val="en-US" w:eastAsia="de-DE"/>
            </w:rPr>
            <w:instrText xml:space="preserve"> = "" "</w:instrText>
          </w:r>
          <w:r w:rsidRPr="00F82120">
            <w:fldChar w:fldCharType="begin"/>
          </w:r>
          <w:r w:rsidRPr="007970F5">
            <w:rPr>
              <w:lang w:val="en-US" w:eastAsia="de-DE"/>
            </w:rPr>
            <w:instrText xml:space="preserve"> IF </w:instrText>
          </w:r>
          <w:r w:rsidRPr="00F82120">
            <w:fldChar w:fldCharType="begin"/>
          </w:r>
          <w:r w:rsidRPr="007970F5">
            <w:rPr>
              <w:lang w:val="en-US" w:eastAsia="de-DE"/>
            </w:rPr>
            <w:instrText xml:space="preserve"> DOCPROPERTY "CMIdata.G_Laufnummer"\*CHARFORMAT </w:instrText>
          </w:r>
          <w:r w:rsidRPr="00F82120">
            <w:fldChar w:fldCharType="end"/>
          </w:r>
          <w:r w:rsidRPr="007970F5">
            <w:rPr>
              <w:lang w:val="en-US" w:eastAsia="de-DE"/>
            </w:rPr>
            <w:instrText xml:space="preserve"> = "" "" "</w:instrText>
          </w:r>
          <w:r w:rsidRPr="00F82120">
            <w:fldChar w:fldCharType="begin"/>
          </w:r>
          <w:r w:rsidRPr="007970F5">
            <w:rPr>
              <w:lang w:val="en-US" w:eastAsia="de-DE"/>
            </w:rPr>
            <w:instrText xml:space="preserve"> DOCPROPERTY "CMIdata.G_Laufnummer"\*CHARFORMAT </w:instrText>
          </w:r>
          <w:r w:rsidRPr="00F82120">
            <w:fldChar w:fldCharType="separate"/>
          </w:r>
          <w:r w:rsidRPr="007970F5">
            <w:rPr>
              <w:lang w:val="en-US" w:eastAsia="de-DE"/>
            </w:rPr>
            <w:instrText>CMIdata.G_Laufnummer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Pr="007970F5">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r w:rsidRPr="007970F5">
            <w:rPr>
              <w:lang w:val="en-US" w:eastAsia="de-DE"/>
            </w:rPr>
            <w:instrText>" "</w:instrText>
          </w:r>
          <w:r w:rsidRPr="00F82120">
            <w:fldChar w:fldCharType="begin"/>
          </w:r>
          <w:r w:rsidRPr="007970F5">
            <w:rPr>
              <w:lang w:val="en-US" w:eastAsia="de-DE"/>
            </w:rPr>
            <w:instrText xml:space="preserve"> DOCPROPERTY "CMIdata.G_Signatur"\*CHARFORMAT </w:instrText>
          </w:r>
          <w:r w:rsidRPr="00F82120">
            <w:fldChar w:fldCharType="separate"/>
          </w:r>
          <w:r w:rsidR="0009025D">
            <w:rPr>
              <w:lang w:val="en-US" w:eastAsia="de-DE"/>
            </w:rPr>
            <w:instrText>CMIdata.G_Signatur</w:instrText>
          </w:r>
          <w:r w:rsidRPr="00F82120">
            <w:fldChar w:fldCharType="end"/>
          </w:r>
          <w:r w:rsidRPr="007970F5">
            <w:rPr>
              <w:lang w:val="en-US" w:eastAsia="de-DE"/>
            </w:rPr>
            <w:instrText xml:space="preserve"> / </w:instrText>
          </w:r>
          <w:r w:rsidRPr="00F82120">
            <w:fldChar w:fldCharType="begin"/>
          </w:r>
          <w:r w:rsidRPr="007970F5">
            <w:rPr>
              <w:lang w:val="en-US" w:eastAsia="de-DE"/>
            </w:rPr>
            <w:instrText xml:space="preserve"> DOCPROPERTY "CMIdata.Dok_Titel"\*CHARFORMAT </w:instrText>
          </w:r>
          <w:r w:rsidRPr="00F82120">
            <w:fldChar w:fldCharType="separate"/>
          </w:r>
          <w:r w:rsidR="0009025D">
            <w:rPr>
              <w:lang w:val="en-US" w:eastAsia="de-DE"/>
            </w:rPr>
            <w:instrText>CMIdata.Dok_Titel</w:instrText>
          </w:r>
          <w:r w:rsidRPr="00F82120">
            <w:fldChar w:fldCharType="end"/>
          </w:r>
          <w:r w:rsidRPr="007970F5">
            <w:rPr>
              <w:lang w:val="en-US" w:eastAsia="de-DE"/>
            </w:rPr>
            <w:instrText xml:space="preserve">" \* MERGEFORMAT </w:instrText>
          </w:r>
          <w:r w:rsidRPr="00F82120">
            <w:fldChar w:fldCharType="end"/>
          </w:r>
        </w:p>
      </w:tc>
      <w:tc>
        <w:tcPr>
          <w:tcW w:w="2951" w:type="dxa"/>
        </w:tcPr>
        <w:p w:rsidR="003D3E87" w:rsidRPr="00F82120" w:rsidRDefault="00B46B7E" w:rsidP="00C22A5F">
          <w:pPr>
            <w:pStyle w:val="Fusszeile-Seite"/>
            <w:rPr>
              <w:lang w:eastAsia="de-DE"/>
            </w:rPr>
          </w:pPr>
          <w:r w:rsidRPr="00F82120">
            <w:rPr>
              <w:lang w:eastAsia="de-DE"/>
            </w:rPr>
            <w:fldChar w:fldCharType="begin"/>
          </w:r>
          <w:r w:rsidRPr="00F82120">
            <w:rPr>
              <w:lang w:eastAsia="de-DE"/>
            </w:rPr>
            <w:instrText xml:space="preserve"> DOCPROPERTY "Doc.Page"\*CHARFORMAT </w:instrText>
          </w:r>
          <w:r w:rsidRPr="00F82120">
            <w:rPr>
              <w:lang w:eastAsia="de-DE"/>
            </w:rPr>
            <w:fldChar w:fldCharType="separate"/>
          </w:r>
          <w:r w:rsidR="00EA0C7F">
            <w:rPr>
              <w:lang w:eastAsia="de-DE"/>
            </w:rPr>
            <w:t>Seite</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873C54">
            <w:rPr>
              <w:noProof/>
              <w:lang w:eastAsia="de-DE"/>
            </w:rPr>
            <w:t>2</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00EA0C7F">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873C54">
            <w:rPr>
              <w:noProof/>
              <w:lang w:eastAsia="de-DE"/>
            </w:rPr>
            <w:t>2</w:t>
          </w:r>
          <w:r w:rsidRPr="00F82120">
            <w:rPr>
              <w:lang w:eastAsia="de-DE"/>
            </w:rPr>
            <w:fldChar w:fldCharType="end"/>
          </w:r>
        </w:p>
      </w:tc>
    </w:tr>
    <w:tr w:rsidR="00506DD8" w:rsidTr="005D0B28">
      <w:tc>
        <w:tcPr>
          <w:tcW w:w="6177" w:type="dxa"/>
          <w:vAlign w:val="center"/>
        </w:tcPr>
        <w:p w:rsidR="003D3E87" w:rsidRPr="00B97F1C" w:rsidRDefault="003D3E87" w:rsidP="009500C4">
          <w:pPr>
            <w:pStyle w:val="Fusszeile-Pfad"/>
            <w:rPr>
              <w:lang w:eastAsia="de-DE"/>
            </w:rPr>
          </w:pPr>
          <w:bookmarkStart w:id="3" w:name="FusszeileFolgeseiten" w:colFirst="0" w:colLast="0"/>
        </w:p>
      </w:tc>
      <w:tc>
        <w:tcPr>
          <w:tcW w:w="2951" w:type="dxa"/>
        </w:tcPr>
        <w:p w:rsidR="003D3E87" w:rsidRPr="009500C4" w:rsidRDefault="003D3E87" w:rsidP="003D3E87">
          <w:pPr>
            <w:jc w:val="right"/>
            <w:rPr>
              <w:sz w:val="2"/>
              <w:szCs w:val="2"/>
              <w:lang w:eastAsia="de-DE"/>
            </w:rPr>
          </w:pPr>
        </w:p>
      </w:tc>
    </w:tr>
    <w:bookmarkEnd w:id="3"/>
  </w:tbl>
  <w:p w:rsidR="003D3E87" w:rsidRDefault="003D3E8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B46B7E">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sidR="00EA0C7F">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873C54">
      <w:rPr>
        <w:noProof/>
      </w:rPr>
      <w:instrText>29.11.2023, 11:27:18</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A0C7F">
      <w:rPr>
        <w:noProof/>
        <w:lang w:val="en-US"/>
      </w:rPr>
      <w:instrText>Dokument4</w:instrText>
    </w:r>
    <w:r>
      <w:fldChar w:fldCharType="end"/>
    </w:r>
    <w:r w:rsidRPr="003173DA">
      <w:rPr>
        <w:lang w:val="en-US"/>
      </w:rPr>
      <w:instrText>" \&lt;OawJumpToField value=0/&gt;</w:instrText>
    </w:r>
    <w:r>
      <w:fldChar w:fldCharType="separate"/>
    </w:r>
    <w:r w:rsidR="00873C54">
      <w:rPr>
        <w:noProof/>
      </w:rPr>
      <w:t>29.11.2023, 11:27:18</w:t>
    </w:r>
    <w:r w:rsidR="00873C54" w:rsidRPr="003173DA">
      <w:rPr>
        <w:noProof/>
        <w:lang w:val="en-US"/>
      </w:rPr>
      <w:t xml:space="preserve">, </w:t>
    </w:r>
    <w:r w:rsidR="00873C54">
      <w:rPr>
        <w:noProof/>
        <w:lang w:val="en-US"/>
      </w:rPr>
      <w:t>Dokument4</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sidR="00EA0C7F">
      <w:rPr>
        <w:b/>
        <w:bCs/>
        <w:lang w:val="de-DE"/>
      </w:rPr>
      <w:instrText>Fehler! Unbekannter Name für Dokument-Eigenschaft.</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873C54">
      <w:rPr>
        <w:noProof/>
      </w:rPr>
      <w:instrText>29.11.2023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separate"/>
    </w:r>
    <w:r w:rsidR="00EA0C7F">
      <w:rPr>
        <w:noProof/>
        <w:lang w:val="en-US"/>
      </w:rPr>
      <w:instrText>Dokument4</w:instrText>
    </w:r>
    <w:r>
      <w:fldChar w:fldCharType="end"/>
    </w:r>
    <w:r w:rsidRPr="003173DA">
      <w:rPr>
        <w:lang w:val="en-US"/>
      </w:rPr>
      <w:instrText>" \&lt;OawJumpToField value=0/&gt;</w:instrText>
    </w:r>
    <w:r>
      <w:fldChar w:fldCharType="separate"/>
    </w:r>
    <w:r w:rsidR="00873C54">
      <w:rPr>
        <w:noProof/>
      </w:rPr>
      <w:t>29.11.2023</w:t>
    </w:r>
    <w:r w:rsidR="00873C54" w:rsidRPr="003173DA">
      <w:rPr>
        <w:noProof/>
        <w:lang w:val="en-US"/>
      </w:rPr>
      <w:t xml:space="preserve">, </w:t>
    </w:r>
    <w:r w:rsidR="00873C54">
      <w:rPr>
        <w:noProof/>
        <w:lang w:val="en-US"/>
      </w:rPr>
      <w:t>Dokument4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7E" w:rsidRPr="00EA0C7F" w:rsidRDefault="00B46B7E">
      <w:r w:rsidRPr="00EA0C7F">
        <w:separator/>
      </w:r>
    </w:p>
  </w:footnote>
  <w:footnote w:type="continuationSeparator" w:id="0">
    <w:p w:rsidR="00B46B7E" w:rsidRPr="00EA0C7F" w:rsidRDefault="00B46B7E">
      <w:r w:rsidRPr="00EA0C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EA0C7F" w:rsidRDefault="00EA0C7F" w:rsidP="00EA0C7F">
    <w:r w:rsidRPr="00EA0C7F">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3" name="7eb0bb3a-c43c-446f-a921-de0b"/>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B46B7E" w:rsidRPr="00EA0C7F">
      <w:t> </w:t>
    </w:r>
  </w:p>
  <w:p w:rsidR="003D3E87" w:rsidRPr="00EA0C7F" w:rsidRDefault="00B46B7E" w:rsidP="003D3E87">
    <w:r w:rsidRPr="00EA0C7F">
      <w:rPr>
        <w:noProof/>
      </w:rPr>
      <w:drawing>
        <wp:anchor distT="0" distB="0" distL="114300" distR="114300" simplePos="0" relativeHeight="251658240" behindDoc="1" locked="1" layoutInCell="1" hidden="1" allowOverlap="1">
          <wp:simplePos x="0" y="0"/>
          <wp:positionH relativeFrom="column">
            <wp:posOffset>-1962</wp:posOffset>
          </wp:positionH>
          <wp:positionV relativeFrom="paragraph">
            <wp:posOffset>-2085</wp:posOffset>
          </wp:positionV>
          <wp:extent cx="4048690" cy="1333686"/>
          <wp:effectExtent l="0" t="0" r="9525" b="0"/>
          <wp:wrapNone/>
          <wp:docPr id="1" name="dfcb3621-5d45-4e40-af11-2f4f" hidden="1"/>
          <wp:cNvGraphicFramePr/>
          <a:graphic xmlns:a="http://schemas.openxmlformats.org/drawingml/2006/main">
            <a:graphicData uri="http://schemas.openxmlformats.org/drawingml/2006/picture">
              <pic:pic xmlns:pic="http://schemas.openxmlformats.org/drawingml/2006/picture">
                <pic:nvPicPr>
                  <pic:cNvPr id="1030314282" name=""/>
                  <pic:cNvPicPr/>
                </pic:nvPicPr>
                <pic:blipFill>
                  <a:blip r:embed="rId2">
                    <a:extLst>
                      <a:ext uri="{28A0092B-C50C-407E-A947-70E740481C1C}">
                        <a14:useLocalDpi xmlns:a14="http://schemas.microsoft.com/office/drawing/2010/main" val="0"/>
                      </a:ext>
                    </a:extLst>
                  </a:blip>
                  <a:stretch>
                    <a:fillRect/>
                  </a:stretch>
                </pic:blipFill>
                <pic:spPr>
                  <a:xfrm>
                    <a:off x="0" y="0"/>
                    <a:ext cx="4048690" cy="1333686"/>
                  </a:xfrm>
                  <a:prstGeom prst="rect">
                    <a:avLst/>
                  </a:prstGeom>
                </pic:spPr>
              </pic:pic>
            </a:graphicData>
          </a:graphic>
        </wp:anchor>
      </w:drawing>
    </w:r>
    <w:r w:rsidRPr="00EA0C7F">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51144A" w:rsidRDefault="003D3E87" w:rsidP="003D3E87">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3D3E87">
    <w:pPr>
      <w:spacing w:line="20" w:lineRule="exact"/>
      <w:rPr>
        <w:sz w:val="2"/>
        <w:szCs w:val="2"/>
      </w:rPr>
    </w:pPr>
  </w:p>
  <w:p w:rsidR="003D3E87" w:rsidRPr="00473DA5" w:rsidRDefault="00B46B7E">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726B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AE85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63F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2465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E3E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AA5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0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84D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46EA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C89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1" w15:restartNumberingAfterBreak="0">
    <w:nsid w:val="156C77D7"/>
    <w:multiLevelType w:val="hybridMultilevel"/>
    <w:tmpl w:val="D37AA0EE"/>
    <w:lvl w:ilvl="0" w:tplc="52D08240">
      <w:numFmt w:val="bullet"/>
      <w:lvlText w:val="•"/>
      <w:lvlJc w:val="left"/>
      <w:pPr>
        <w:ind w:left="567" w:hanging="567"/>
      </w:pPr>
      <w:rPr>
        <w:rFonts w:ascii="Arial" w:eastAsia="Times New Roman" w:hAnsi="Arial" w:hint="default"/>
        <w:color w:val="0082C7"/>
      </w:rPr>
    </w:lvl>
    <w:lvl w:ilvl="1" w:tplc="4EB62FEA" w:tentative="1">
      <w:start w:val="1"/>
      <w:numFmt w:val="bullet"/>
      <w:lvlText w:val="o"/>
      <w:lvlJc w:val="left"/>
      <w:pPr>
        <w:ind w:left="1440" w:hanging="360"/>
      </w:pPr>
      <w:rPr>
        <w:rFonts w:ascii="Courier New" w:hAnsi="Courier New" w:cs="Courier New" w:hint="default"/>
      </w:rPr>
    </w:lvl>
    <w:lvl w:ilvl="2" w:tplc="ACB08684" w:tentative="1">
      <w:start w:val="1"/>
      <w:numFmt w:val="bullet"/>
      <w:lvlText w:val=""/>
      <w:lvlJc w:val="left"/>
      <w:pPr>
        <w:ind w:left="2160" w:hanging="360"/>
      </w:pPr>
      <w:rPr>
        <w:rFonts w:ascii="Wingdings" w:hAnsi="Wingdings" w:hint="default"/>
      </w:rPr>
    </w:lvl>
    <w:lvl w:ilvl="3" w:tplc="F6A0FD2A" w:tentative="1">
      <w:start w:val="1"/>
      <w:numFmt w:val="bullet"/>
      <w:lvlText w:val=""/>
      <w:lvlJc w:val="left"/>
      <w:pPr>
        <w:ind w:left="2880" w:hanging="360"/>
      </w:pPr>
      <w:rPr>
        <w:rFonts w:ascii="Symbol" w:hAnsi="Symbol" w:hint="default"/>
      </w:rPr>
    </w:lvl>
    <w:lvl w:ilvl="4" w:tplc="B674FAC0" w:tentative="1">
      <w:start w:val="1"/>
      <w:numFmt w:val="bullet"/>
      <w:lvlText w:val="o"/>
      <w:lvlJc w:val="left"/>
      <w:pPr>
        <w:ind w:left="3600" w:hanging="360"/>
      </w:pPr>
      <w:rPr>
        <w:rFonts w:ascii="Courier New" w:hAnsi="Courier New" w:cs="Courier New" w:hint="default"/>
      </w:rPr>
    </w:lvl>
    <w:lvl w:ilvl="5" w:tplc="5DE45978" w:tentative="1">
      <w:start w:val="1"/>
      <w:numFmt w:val="bullet"/>
      <w:lvlText w:val=""/>
      <w:lvlJc w:val="left"/>
      <w:pPr>
        <w:ind w:left="4320" w:hanging="360"/>
      </w:pPr>
      <w:rPr>
        <w:rFonts w:ascii="Wingdings" w:hAnsi="Wingdings" w:hint="default"/>
      </w:rPr>
    </w:lvl>
    <w:lvl w:ilvl="6" w:tplc="AC8AB314" w:tentative="1">
      <w:start w:val="1"/>
      <w:numFmt w:val="bullet"/>
      <w:lvlText w:val=""/>
      <w:lvlJc w:val="left"/>
      <w:pPr>
        <w:ind w:left="5040" w:hanging="360"/>
      </w:pPr>
      <w:rPr>
        <w:rFonts w:ascii="Symbol" w:hAnsi="Symbol" w:hint="default"/>
      </w:rPr>
    </w:lvl>
    <w:lvl w:ilvl="7" w:tplc="BB2AC160" w:tentative="1">
      <w:start w:val="1"/>
      <w:numFmt w:val="bullet"/>
      <w:lvlText w:val="o"/>
      <w:lvlJc w:val="left"/>
      <w:pPr>
        <w:ind w:left="5760" w:hanging="360"/>
      </w:pPr>
      <w:rPr>
        <w:rFonts w:ascii="Courier New" w:hAnsi="Courier New" w:cs="Courier New" w:hint="default"/>
      </w:rPr>
    </w:lvl>
    <w:lvl w:ilvl="8" w:tplc="16BEC918" w:tentative="1">
      <w:start w:val="1"/>
      <w:numFmt w:val="bullet"/>
      <w:lvlText w:val=""/>
      <w:lvlJc w:val="left"/>
      <w:pPr>
        <w:ind w:left="6480" w:hanging="360"/>
      </w:pPr>
      <w:rPr>
        <w:rFonts w:ascii="Wingdings" w:hAnsi="Wingdings" w:hint="default"/>
      </w:rPr>
    </w:lvl>
  </w:abstractNum>
  <w:abstractNum w:abstractNumId="12" w15:restartNumberingAfterBreak="0">
    <w:nsid w:val="214B634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4" w15:restartNumberingAfterBreak="0">
    <w:nsid w:val="3BAA2F24"/>
    <w:multiLevelType w:val="hybridMultilevel"/>
    <w:tmpl w:val="CA9C5874"/>
    <w:lvl w:ilvl="0" w:tplc="70E0B426">
      <w:start w:val="1"/>
      <w:numFmt w:val="decimal"/>
      <w:pStyle w:val="ListWithNumbers"/>
      <w:lvlText w:val="%1."/>
      <w:lvlJc w:val="left"/>
      <w:pPr>
        <w:ind w:left="425" w:hanging="425"/>
      </w:pPr>
      <w:rPr>
        <w:rFonts w:hint="default"/>
      </w:rPr>
    </w:lvl>
    <w:lvl w:ilvl="1" w:tplc="B7745F1A" w:tentative="1">
      <w:start w:val="1"/>
      <w:numFmt w:val="lowerLetter"/>
      <w:lvlText w:val="%2."/>
      <w:lvlJc w:val="left"/>
      <w:pPr>
        <w:ind w:left="1440" w:hanging="360"/>
      </w:pPr>
    </w:lvl>
    <w:lvl w:ilvl="2" w:tplc="E01E7C6E" w:tentative="1">
      <w:start w:val="1"/>
      <w:numFmt w:val="lowerRoman"/>
      <w:lvlText w:val="%3."/>
      <w:lvlJc w:val="right"/>
      <w:pPr>
        <w:ind w:left="2160" w:hanging="180"/>
      </w:pPr>
    </w:lvl>
    <w:lvl w:ilvl="3" w:tplc="F82AF79E" w:tentative="1">
      <w:start w:val="1"/>
      <w:numFmt w:val="decimal"/>
      <w:lvlText w:val="%4."/>
      <w:lvlJc w:val="left"/>
      <w:pPr>
        <w:ind w:left="2880" w:hanging="360"/>
      </w:pPr>
    </w:lvl>
    <w:lvl w:ilvl="4" w:tplc="25EC2FB0" w:tentative="1">
      <w:start w:val="1"/>
      <w:numFmt w:val="lowerLetter"/>
      <w:lvlText w:val="%5."/>
      <w:lvlJc w:val="left"/>
      <w:pPr>
        <w:ind w:left="3600" w:hanging="360"/>
      </w:pPr>
    </w:lvl>
    <w:lvl w:ilvl="5" w:tplc="BBEE4A94" w:tentative="1">
      <w:start w:val="1"/>
      <w:numFmt w:val="lowerRoman"/>
      <w:lvlText w:val="%6."/>
      <w:lvlJc w:val="right"/>
      <w:pPr>
        <w:ind w:left="4320" w:hanging="180"/>
      </w:pPr>
    </w:lvl>
    <w:lvl w:ilvl="6" w:tplc="6D4A08CC" w:tentative="1">
      <w:start w:val="1"/>
      <w:numFmt w:val="decimal"/>
      <w:lvlText w:val="%7."/>
      <w:lvlJc w:val="left"/>
      <w:pPr>
        <w:ind w:left="5040" w:hanging="360"/>
      </w:pPr>
    </w:lvl>
    <w:lvl w:ilvl="7" w:tplc="C9B48188" w:tentative="1">
      <w:start w:val="1"/>
      <w:numFmt w:val="lowerLetter"/>
      <w:lvlText w:val="%8."/>
      <w:lvlJc w:val="left"/>
      <w:pPr>
        <w:ind w:left="5760" w:hanging="360"/>
      </w:pPr>
    </w:lvl>
    <w:lvl w:ilvl="8" w:tplc="A12816CA" w:tentative="1">
      <w:start w:val="1"/>
      <w:numFmt w:val="lowerRoman"/>
      <w:lvlText w:val="%9."/>
      <w:lvlJc w:val="right"/>
      <w:pPr>
        <w:ind w:left="6480" w:hanging="180"/>
      </w:pPr>
    </w:lvl>
  </w:abstractNum>
  <w:abstractNum w:abstractNumId="15" w15:restartNumberingAfterBreak="0">
    <w:nsid w:val="3D122A9B"/>
    <w:multiLevelType w:val="multilevel"/>
    <w:tmpl w:val="44E688F2"/>
    <w:lvl w:ilvl="0">
      <w:numFmt w:val="bullet"/>
      <w:pStyle w:val="ListWithSymbols"/>
      <w:lvlText w:val="–"/>
      <w:lvlJc w:val="left"/>
      <w:pPr>
        <w:ind w:left="360" w:hanging="360"/>
      </w:pPr>
      <w:rPr>
        <w:rFonts w:ascii="Arial" w:eastAsia="Times New Roman"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6"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7" w15:restartNumberingAfterBreak="0">
    <w:nsid w:val="43A84525"/>
    <w:multiLevelType w:val="hybridMultilevel"/>
    <w:tmpl w:val="6C9E5594"/>
    <w:lvl w:ilvl="0" w:tplc="51F6A756">
      <w:start w:val="1"/>
      <w:numFmt w:val="decimal"/>
      <w:pStyle w:val="ListLevelsWithNumbers"/>
      <w:suff w:val="space"/>
      <w:lvlText w:val="%1."/>
      <w:lvlJc w:val="left"/>
      <w:pPr>
        <w:ind w:left="0" w:firstLine="0"/>
      </w:pPr>
      <w:rPr>
        <w:rFonts w:hint="default"/>
      </w:rPr>
    </w:lvl>
    <w:lvl w:ilvl="1" w:tplc="42949816" w:tentative="1">
      <w:start w:val="1"/>
      <w:numFmt w:val="lowerLetter"/>
      <w:lvlText w:val="%2."/>
      <w:lvlJc w:val="left"/>
      <w:pPr>
        <w:ind w:left="1440" w:hanging="360"/>
      </w:pPr>
    </w:lvl>
    <w:lvl w:ilvl="2" w:tplc="FBEC40A4" w:tentative="1">
      <w:start w:val="1"/>
      <w:numFmt w:val="lowerRoman"/>
      <w:lvlText w:val="%3."/>
      <w:lvlJc w:val="right"/>
      <w:pPr>
        <w:ind w:left="2160" w:hanging="180"/>
      </w:pPr>
    </w:lvl>
    <w:lvl w:ilvl="3" w:tplc="2068A742" w:tentative="1">
      <w:start w:val="1"/>
      <w:numFmt w:val="decimal"/>
      <w:lvlText w:val="%4."/>
      <w:lvlJc w:val="left"/>
      <w:pPr>
        <w:ind w:left="2880" w:hanging="360"/>
      </w:pPr>
    </w:lvl>
    <w:lvl w:ilvl="4" w:tplc="06CE783E" w:tentative="1">
      <w:start w:val="1"/>
      <w:numFmt w:val="lowerLetter"/>
      <w:lvlText w:val="%5."/>
      <w:lvlJc w:val="left"/>
      <w:pPr>
        <w:ind w:left="3600" w:hanging="360"/>
      </w:pPr>
    </w:lvl>
    <w:lvl w:ilvl="5" w:tplc="5AFE20F2" w:tentative="1">
      <w:start w:val="1"/>
      <w:numFmt w:val="lowerRoman"/>
      <w:lvlText w:val="%6."/>
      <w:lvlJc w:val="right"/>
      <w:pPr>
        <w:ind w:left="4320" w:hanging="180"/>
      </w:pPr>
    </w:lvl>
    <w:lvl w:ilvl="6" w:tplc="366643F2" w:tentative="1">
      <w:start w:val="1"/>
      <w:numFmt w:val="decimal"/>
      <w:lvlText w:val="%7."/>
      <w:lvlJc w:val="left"/>
      <w:pPr>
        <w:ind w:left="5040" w:hanging="360"/>
      </w:pPr>
    </w:lvl>
    <w:lvl w:ilvl="7" w:tplc="19D698E8" w:tentative="1">
      <w:start w:val="1"/>
      <w:numFmt w:val="lowerLetter"/>
      <w:lvlText w:val="%8."/>
      <w:lvlJc w:val="left"/>
      <w:pPr>
        <w:ind w:left="5760" w:hanging="360"/>
      </w:pPr>
    </w:lvl>
    <w:lvl w:ilvl="8" w:tplc="6CA203CA" w:tentative="1">
      <w:start w:val="1"/>
      <w:numFmt w:val="lowerRoman"/>
      <w:lvlText w:val="%9."/>
      <w:lvlJc w:val="right"/>
      <w:pPr>
        <w:ind w:left="6480" w:hanging="180"/>
      </w:pPr>
    </w:lvl>
  </w:abstractNum>
  <w:num w:numId="1">
    <w:abstractNumId w:val="15"/>
  </w:num>
  <w:num w:numId="2">
    <w:abstractNumId w:val="13"/>
  </w:num>
  <w:num w:numId="3">
    <w:abstractNumId w:val="16"/>
  </w:num>
  <w:num w:numId="4">
    <w:abstractNumId w:val="17"/>
  </w:num>
  <w:num w:numId="5">
    <w:abstractNumId w:val="14"/>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2. Mai 2023"/>
    <w:docVar w:name="Date.Format.Long.dateValue" w:val="45058"/>
    <w:docVar w:name="DocumentDate" w:val="12. Mai 2023"/>
    <w:docVar w:name="DocumentDate.dateValue" w:val="45058"/>
    <w:docVar w:name="MetaTool_officeatwork" w:val="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"/>
    <w:docVar w:name="OawAttachedTemplate" w:val="Merkblatt DPE.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QS"/>
    <w:docVar w:name="OawCreatedWithProjectVersion" w:val="145"/>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2010319403806267696&quot;&gt;&lt;Field Name=&quot;IDName&quot; Value=&quot;FD, Dienststelle Personal&quot;/&gt;&lt;Field Name=&quot;Departement&quot; Value=&quot;Finanzdepartement&quot;/&gt;&lt;Field Name=&quot;Dienststelle1&quot; Value=&quot;&quot;/&gt;&lt;Field Name=&quot;Dienststelle2&quot; Value=&quot;&quot;/&gt;&lt;Field Name=&quot;Abteilung1&quot; Value=&quot;&quot;/&gt;&lt;Field Name=&quot;Abteilung2&quot; Value=&quot;&quot;/&gt;&lt;Field Name=&quot;AddressB1&quot; Value=&quot;Dienststelle Personal&quot;/&gt;&lt;Field Name=&quot;AddressB2&quot; Value=&quot;&quot;/&gt;&lt;Field Name=&quot;AddressB3&quot; Value=&quot;&quot;/&gt;&lt;Field Name=&quot;AddressB4&quot; Value=&quot;&quot;/&gt;&lt;Field Name=&quot;AddressN1&quot; Value=&quot;Hirschengraben 36&quot;/&gt;&lt;Field Name=&quot;AddressN2&quot; Value=&quot;6002 Luzern&quot;/&gt;&lt;Field Name=&quot;AddressN3&quot; Value=&quot;&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5 55&quot;/&gt;&lt;Field Name=&quot;Fax&quot; Value=&quot;&quot;/&gt;&lt;Field Name=&quot;LogoColor&quot; Value=&quot;%Logos%\Luzern.Logo.2100.350.emf&quot;/&gt;&lt;Field Name=&quot;LogoBlackWhite&quot; Value=&quot;%Logos%\Luzern.Logo.2100.350.emf&quot;/&gt;&lt;Field Name=&quot;LogoZertifikate&quot; Value=&quot;&quot;/&gt;&lt;Field Name=&quot;Email&quot; Value=&quot;personal@lu.ch&quot;/&gt;&lt;Field Name=&quot;Internet&quot; Value=&quot;www.personal.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Logos%\dpe.2099.217.EMF&quot;/&gt;&lt;Field Name=&quot;FusszeileFett&quot; Value=&quot;&quot;/&gt;&lt;Field Name=&quot;FusszeileNormal&quot; Value=&quot;&quot;/&gt;&lt;Field Name=&quot;Data_UID&quot; Value=&quot;2012010319403806267696&quot;/&gt;&lt;Field Name=&quot;Field_Name&quot; Value=&quot;&quot;/&gt;&lt;Field Name=&quot;Field_UID&quot; Value=&quot;&quot;/&gt;&lt;Field Name=&quot;ML_LCID&quot; Value=&quot;&quot;/&gt;&lt;Field Name=&quot;ML_Value&quot; Value=&quot;&quot;/&gt;&lt;/DocProp&gt;&lt;DocProp UID=&quot;200212191811121321310321301031x&quot; EntryUID=&quot;2016012809043605485897&quot;&gt;&lt;Field Name=&quot;IDName&quot; Value=&quot;Knuchel Nadja, DPE&quot;/&gt;&lt;Field Name=&quot;Name&quot; Value=&quot;Nadja Knuchel&quot;/&gt;&lt;Field Name=&quot;PersonalNumber&quot; Value=&quot;&quot;/&gt;&lt;Field Name=&quot;DirectPhone&quot; Value=&quot;041 228 55 22&quot;/&gt;&lt;Field Name=&quot;DirectFax&quot; Value=&quot;&quot;/&gt;&lt;Field Name=&quot;Mobile&quot; Value=&quot;&quot;/&gt;&lt;Field Name=&quot;EMail&quot; Value=&quot;nadja.knuchel@lu.ch&quot;/&gt;&lt;Field Name=&quot;Function&quot; Value=&quot;Assistentin Dienststellenleiter&quot;/&gt;&lt;Field Name=&quot;SignatureLowResColor&quot; Value=&quot;&quot;/&gt;&lt;Field Name=&quot;SignatureHighResColor&quot; Value=&quot;&quot;/&gt;&lt;Field Name=&quot;SignatureHighResBW&quot; Value=&quot;&quot;/&gt;&lt;Field Name=&quot;SignatureLowResBW&quot; Value=&quot;&quot;/&gt;&lt;Field Name=&quot;Initials&quot; Value=&quot;nk&quot;/&gt;&lt;Field Name=&quot;SignatureAdditional2&quot; Value=&quot;&quot;/&gt;&lt;Field Name=&quot;SignatureAdditional1&quot; Value=&quot;&quot;/&gt;&lt;Field Name=&quot;Lizenz_noetig&quot; Value=&quot;Ja&quot;/&gt;&lt;Field Name=&quot;Data_UID&quot; Value=&quot;2016012809043605485897&quot;/&gt;&lt;Field Name=&quot;Field_Name&quot; Value=&quot;&quot;/&gt;&lt;Field Name=&quot;Field_UID&quot; Value=&quot;&quot;/&gt;&lt;Field Name=&quot;ML_LCID&quot; Value=&quot;&quot;/&gt;&lt;Field Name=&quot;ML_Value&quot; Value=&quot;&quot;/&gt;&lt;/DocProp&gt;&lt;DocProp UID=&quot;2002122010583847234010578&quot; EntryUID=&quot;2016012809043605485897&quot;&gt;&lt;Field Name=&quot;IDName&quot; Value=&quot;Knuchel Nadja, DPE&quot;/&gt;&lt;Field Name=&quot;Name&quot; Value=&quot;Nadja Knuchel&quot;/&gt;&lt;Field Name=&quot;PersonalNumber&quot; Value=&quot;&quot;/&gt;&lt;Field Name=&quot;DirectPhone&quot; Value=&quot;041 228 55 22&quot;/&gt;&lt;Field Name=&quot;DirectFax&quot; Value=&quot;&quot;/&gt;&lt;Field Name=&quot;Mobile&quot; Value=&quot;&quot;/&gt;&lt;Field Name=&quot;EMail&quot; Value=&quot;nadja.knuchel@lu.ch&quot;/&gt;&lt;Field Name=&quot;Function&quot; Value=&quot;Assistentin Dienststellenleiter&quot;/&gt;&lt;Field Name=&quot;SignatureLowResColor&quot; Value=&quot;&quot;/&gt;&lt;Field Name=&quot;SignatureHighResColor&quot; Value=&quot;&quot;/&gt;&lt;Field Name=&quot;SignatureHighResBW&quot; Value=&quot;&quot;/&gt;&lt;Field Name=&quot;SignatureLowResBW&quot; Value=&quot;&quot;/&gt;&lt;Field Name=&quot;Initials&quot; Value=&quot;nk&quot;/&gt;&lt;Field Name=&quot;SignatureAdditional2&quot; Value=&quot;&quot;/&gt;&lt;Field Name=&quot;SignatureAdditional1&quot; Value=&quot;&quot;/&gt;&lt;Field Name=&quot;Lizenz_noetig&quot; Value=&quot;Ja&quot;/&gt;&lt;Field Name=&quot;Data_UID&quot; Value=&quot;2016012809043605485897&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6040509495284662868&quot; EntryUID=&quot;2016012809043605485897&quot;&gt;&lt;Field Name=&quot;IDName&quot; Value=&quot;Knuchel Nadja, DPE&quot;/&gt;&lt;Field Name=&quot;Name&quot; Value=&quot;Nadja Knuchel&quot;/&gt;&lt;Field Name=&quot;PersonalNumber&quot; Value=&quot;&quot;/&gt;&lt;Field Name=&quot;DirectPhone&quot; Value=&quot;041 228 55 22&quot;/&gt;&lt;Field Name=&quot;DirectFax&quot; Value=&quot;&quot;/&gt;&lt;Field Name=&quot;Mobile&quot; Value=&quot;&quot;/&gt;&lt;Field Name=&quot;EMail&quot; Value=&quot;nadja.knuchel@lu.ch&quot;/&gt;&lt;Field Name=&quot;Function&quot; Value=&quot;Assistentin Dienststellenleiter&quot;/&gt;&lt;Field Name=&quot;SignatureLowResColor&quot; Value=&quot;&quot;/&gt;&lt;Field Name=&quot;SignatureHighResColor&quot; Value=&quot;&quot;/&gt;&lt;Field Name=&quot;SignatureHighResBW&quot; Value=&quot;&quot;/&gt;&lt;Field Name=&quot;SignatureLowResBW&quot; Value=&quot;&quot;/&gt;&lt;Field Name=&quot;Initials&quot; Value=&quot;nk&quot;/&gt;&lt;Field Name=&quot;SignatureAdditional2&quot; Value=&quot;&quot;/&gt;&lt;Field Name=&quot;SignatureAdditional1&quot; Value=&quot;&quot;/&gt;&lt;Field Name=&quot;Lizenz_noetig&quot; Value=&quot;Ja&quot;/&gt;&lt;Field Name=&quot;Data_UID&quot; Value=&quot;2016012809043605485897&quot;/&gt;&lt;Field Name=&quot;Field_Name&quot; Value=&quot;&quot;/&gt;&lt;Field Name=&quot;Field_UID&quot; Value=&quot;&quot;/&gt;&lt;Field Name=&quot;ML_LCID&quot; Value=&quot;&quot;/&gt;&lt;Field Name=&quot;ML_Value&quot; Value=&quot;&quot;/&gt;&lt;/DocProp&gt;&lt;DocProp UID=&quot;2010072016315072560894&quot; EntryUID=&quot;2003121817293296325874&quot;&gt;&lt;Field Name=&quot;IDName&quot; Value=&quot;(Leer)&quot;/&gt;&lt;/DocProp&gt;&lt;DocProp UID=&quot;2016110913315368876110&quot; EntryUID=&quot;2003121817293296325874&quot;&gt;&lt;Field Name=&quot;IDName&quot; Value=&quot;(Leer)&quot;/&gt;&lt;/DocProp&gt;&lt;DocProp UID=&quot;2004112217333376588294&quot; EntryUID=&quot;2004123010144120300001&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QS"/>
    <w:docVar w:name="OawRecipients" w:val="&lt;Recipients&gt;&lt;Recipient&gt;&lt;UID&gt;2023051215582001654857&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BBZ.SchülerAnrede&gt;&lt;/BBZ.SchülerAnrede&gt;&lt;BBZ.SchülerVorname&gt;&lt;/BBZ.SchülerVorname&gt;&lt;BBZ.SchülerName&gt;&lt;/BBZ.SchülerName&gt;&lt;BBZ.SchülerName2&gt;&lt;/BBZ.SchülerName2&gt;&lt;BBZ.SchülerStrasse&gt;&lt;/BBZ.SchülerStrasse&gt;&lt;BBZ.SchülerPostfach&gt;&lt;/BBZ.SchülerPostfach&gt;&lt;BBZ.SchülerOrt&gt;&lt;/BBZ.SchülerOrt&gt;&lt;BBZ.SchülerPLZ&gt;&lt;/BBZ.SchülerPLZ&gt;&lt;BBZ.GebDatum&gt;&lt;/BBZ.GebDatum&gt;&lt;BBZ.Klasse&gt;&lt;/BBZ.Klasse&gt;&lt;BBZ.Ausbildung&gt;&lt;/BBZ.Ausbildung&gt;&lt;BBZ.Lehrende&gt;&lt;/BBZ.Lehrende&gt;&lt;BBZ.LBAnrede&gt;&lt;/BBZ.LBAnrede&gt;&lt;BBZ.LBName&gt;&lt;/BBZ.LBName&gt;&lt;BBZ.LBName2&gt;&lt;/BBZ.LBName2&gt;&lt;BBZ.LBVorname&gt;&lt;/BBZ.LBVorname&gt;&lt;BBZ.LBStrasse&gt;&lt;/BBZ.LBStrasse&gt;&lt;BBZ.LBPostfach&gt;&lt;/BBZ.LBPostfach&gt;&lt;BBZ.LBPLZ&gt;&lt;/BBZ.LBPLZ&gt;&lt;BBZ.LBOrt&gt;&lt;/BBZ.LBOrt&gt;&lt;BBZ.LBTelGeschaeft&gt;&lt;/BBZ.LBTelGeschaeft&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10072016315072560894"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1;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EA0C7F"/>
    <w:rsid w:val="00014413"/>
    <w:rsid w:val="0009025D"/>
    <w:rsid w:val="000B6780"/>
    <w:rsid w:val="00147858"/>
    <w:rsid w:val="00166497"/>
    <w:rsid w:val="00223FA2"/>
    <w:rsid w:val="00235B5A"/>
    <w:rsid w:val="002439BA"/>
    <w:rsid w:val="00290347"/>
    <w:rsid w:val="002C58B9"/>
    <w:rsid w:val="003173DA"/>
    <w:rsid w:val="00317587"/>
    <w:rsid w:val="003247FE"/>
    <w:rsid w:val="0035177E"/>
    <w:rsid w:val="003530A3"/>
    <w:rsid w:val="00372DF4"/>
    <w:rsid w:val="00397E2C"/>
    <w:rsid w:val="003B6874"/>
    <w:rsid w:val="003D3E87"/>
    <w:rsid w:val="00412A91"/>
    <w:rsid w:val="00473DA5"/>
    <w:rsid w:val="00506DD8"/>
    <w:rsid w:val="0051144A"/>
    <w:rsid w:val="0053389B"/>
    <w:rsid w:val="005D0B28"/>
    <w:rsid w:val="00672173"/>
    <w:rsid w:val="006A4211"/>
    <w:rsid w:val="006B2938"/>
    <w:rsid w:val="006D7B51"/>
    <w:rsid w:val="0072679F"/>
    <w:rsid w:val="0077094A"/>
    <w:rsid w:val="007845DE"/>
    <w:rsid w:val="007970F5"/>
    <w:rsid w:val="007B4198"/>
    <w:rsid w:val="007D3520"/>
    <w:rsid w:val="00861D02"/>
    <w:rsid w:val="00873C54"/>
    <w:rsid w:val="009500C4"/>
    <w:rsid w:val="00973BBC"/>
    <w:rsid w:val="009A63ED"/>
    <w:rsid w:val="009E2E2E"/>
    <w:rsid w:val="009E640C"/>
    <w:rsid w:val="00A23ACA"/>
    <w:rsid w:val="00A44BF0"/>
    <w:rsid w:val="00A44E0E"/>
    <w:rsid w:val="00A60094"/>
    <w:rsid w:val="00A63B4E"/>
    <w:rsid w:val="00AB7BC9"/>
    <w:rsid w:val="00AF334A"/>
    <w:rsid w:val="00B2482C"/>
    <w:rsid w:val="00B26929"/>
    <w:rsid w:val="00B26DDD"/>
    <w:rsid w:val="00B46B7E"/>
    <w:rsid w:val="00B97F1C"/>
    <w:rsid w:val="00BD2A7E"/>
    <w:rsid w:val="00C229A8"/>
    <w:rsid w:val="00C22A5F"/>
    <w:rsid w:val="00C619C0"/>
    <w:rsid w:val="00C63CCD"/>
    <w:rsid w:val="00C77D97"/>
    <w:rsid w:val="00D43271"/>
    <w:rsid w:val="00D965F0"/>
    <w:rsid w:val="00DB6F4A"/>
    <w:rsid w:val="00DD609E"/>
    <w:rsid w:val="00DD6C93"/>
    <w:rsid w:val="00E275BF"/>
    <w:rsid w:val="00E90865"/>
    <w:rsid w:val="00EA0C7F"/>
    <w:rsid w:val="00EC2E23"/>
    <w:rsid w:val="00F025FF"/>
    <w:rsid w:val="00F82120"/>
    <w:rsid w:val="00FA4F8B"/>
    <w:rsid w:val="00FD26F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A75AB"/>
  <w15:docId w15:val="{62707FD1-AECB-43B9-A24A-DC54BDE8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6DDD"/>
    <w:rPr>
      <w:rFonts w:ascii="Segoe UI" w:hAnsi="Segoe UI"/>
      <w:kern w:val="10"/>
    </w:rPr>
  </w:style>
  <w:style w:type="paragraph" w:styleId="berschrift1">
    <w:name w:val="heading 1"/>
    <w:basedOn w:val="Standard"/>
    <w:next w:val="Standard"/>
    <w:link w:val="berschrift1Zchn"/>
    <w:uiPriority w:val="9"/>
    <w:qFormat/>
    <w:rsid w:val="009E640C"/>
    <w:pPr>
      <w:keepNext/>
      <w:keepLines/>
      <w:numPr>
        <w:numId w:val="3"/>
      </w:numPr>
      <w:spacing w:before="240" w:after="120"/>
      <w:outlineLvl w:val="0"/>
    </w:pPr>
    <w:rPr>
      <w:rFonts w:cs="Arial"/>
      <w:b/>
      <w:bCs/>
      <w:sz w:val="28"/>
      <w:szCs w:val="32"/>
    </w:rPr>
  </w:style>
  <w:style w:type="paragraph" w:styleId="berschrift2">
    <w:name w:val="heading 2"/>
    <w:basedOn w:val="Standard"/>
    <w:next w:val="Standard"/>
    <w:link w:val="berschrift2Zchn"/>
    <w:uiPriority w:val="9"/>
    <w:qFormat/>
    <w:rsid w:val="00086EFC"/>
    <w:pPr>
      <w:keepNext/>
      <w:keepLines/>
      <w:numPr>
        <w:ilvl w:val="1"/>
        <w:numId w:val="3"/>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qFormat/>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3"/>
      </w:numPr>
      <w:spacing w:before="240" w:after="60"/>
      <w:outlineLvl w:val="5"/>
    </w:pPr>
    <w:rPr>
      <w:b/>
      <w:bCs/>
    </w:rPr>
  </w:style>
  <w:style w:type="paragraph" w:styleId="berschrift7">
    <w:name w:val="heading 7"/>
    <w:basedOn w:val="Standard"/>
    <w:next w:val="Standard"/>
    <w:uiPriority w:val="9"/>
    <w:qFormat/>
    <w:rsid w:val="00985C95"/>
    <w:pPr>
      <w:numPr>
        <w:ilvl w:val="6"/>
        <w:numId w:val="3"/>
      </w:numPr>
      <w:spacing w:before="240" w:after="60"/>
      <w:outlineLvl w:val="6"/>
    </w:pPr>
    <w:rPr>
      <w:b/>
    </w:rPr>
  </w:style>
  <w:style w:type="paragraph" w:styleId="berschrift8">
    <w:name w:val="heading 8"/>
    <w:basedOn w:val="Standard"/>
    <w:next w:val="Standard"/>
    <w:uiPriority w:val="9"/>
    <w:qFormat/>
    <w:rsid w:val="00985C95"/>
    <w:pPr>
      <w:numPr>
        <w:ilvl w:val="7"/>
        <w:numId w:val="3"/>
      </w:numPr>
      <w:spacing w:before="240" w:after="60"/>
      <w:outlineLvl w:val="7"/>
    </w:pPr>
    <w:rPr>
      <w:b/>
      <w:iCs/>
    </w:rPr>
  </w:style>
  <w:style w:type="paragraph" w:styleId="berschrift9">
    <w:name w:val="heading 9"/>
    <w:basedOn w:val="Standard"/>
    <w:next w:val="Standard"/>
    <w:uiPriority w:val="9"/>
    <w:qFormat/>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640C"/>
    <w:rPr>
      <w:rFonts w:ascii="Segoe UI" w:hAnsi="Segoe UI" w:cs="Arial"/>
      <w:b/>
      <w:bCs/>
      <w:kern w:val="10"/>
      <w:sz w:val="28"/>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9E640C"/>
    <w:rPr>
      <w:b/>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9E640C"/>
    <w:rPr>
      <w:b/>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B26DDD"/>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E640C"/>
    <w:rPr>
      <w:b/>
      <w:caps/>
      <w:sz w:val="24"/>
    </w:rPr>
  </w:style>
  <w:style w:type="character" w:customStyle="1" w:styleId="Inhalts-TypZchn">
    <w:name w:val="Inhalts-Typ Zchn"/>
    <w:link w:val="Inhalts-Typ"/>
    <w:rsid w:val="009E640C"/>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9E640C"/>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B26DDD"/>
    <w:pPr>
      <w:keepNext/>
      <w:keepLines/>
      <w:spacing w:after="240"/>
    </w:pPr>
    <w:rPr>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B26DDD"/>
    <w:pPr>
      <w:jc w:val="right"/>
    </w:pPr>
    <w:rPr>
      <w:b/>
      <w:caps/>
      <w:sz w:val="24"/>
      <w:szCs w:val="24"/>
    </w:rPr>
  </w:style>
  <w:style w:type="character" w:customStyle="1" w:styleId="VorstossnummerZchn">
    <w:name w:val="Vorstossnummer Zchn"/>
    <w:basedOn w:val="Absatz-Standardschriftart"/>
    <w:link w:val="Vorstossnummer"/>
    <w:rsid w:val="00B26DDD"/>
    <w:rPr>
      <w:rFonts w:ascii="Segoe UI" w:hAnsi="Segoe UI"/>
      <w:b/>
      <w:caps/>
      <w:kern w:val="10"/>
      <w:sz w:val="24"/>
      <w:szCs w:val="24"/>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9E640C"/>
    <w:rPr>
      <w:b/>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4"/>
      </w:numPr>
    </w:pPr>
  </w:style>
  <w:style w:type="paragraph" w:customStyle="1" w:styleId="ListWithNumbers">
    <w:name w:val="ListWithNumbers"/>
    <w:basedOn w:val="Standard"/>
    <w:qFormat/>
    <w:rsid w:val="00AD6334"/>
    <w:pPr>
      <w:numPr>
        <w:numId w:val="5"/>
      </w:numPr>
      <w:tabs>
        <w:tab w:val="left" w:pos="425"/>
      </w:tabs>
    </w:pPr>
  </w:style>
  <w:style w:type="character" w:styleId="Platzhaltertext">
    <w:name w:val="Placeholder Text"/>
    <w:basedOn w:val="Absatz-Standardschriftart"/>
    <w:uiPriority w:val="99"/>
    <w:semiHidden/>
    <w:rsid w:val="00195E35"/>
    <w:rPr>
      <w:color w:val="808080"/>
      <w:lang w:val="de-CH"/>
    </w:rPr>
  </w:style>
  <w:style w:type="character" w:customStyle="1" w:styleId="berschrift2Zchn">
    <w:name w:val="Überschrift 2 Zchn"/>
    <w:basedOn w:val="Absatz-Standardschriftart"/>
    <w:link w:val="berschrift2"/>
    <w:uiPriority w:val="9"/>
    <w:locked/>
    <w:rsid w:val="003E215C"/>
    <w:rPr>
      <w:rFonts w:ascii="Segoe UI" w:hAnsi="Segoe UI"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ascii="Segoe UI" w:hAnsi="Segoe UI" w:cs="Arial"/>
      <w:b/>
      <w:bCs/>
      <w:kern w:val="10"/>
      <w:szCs w:val="26"/>
      <w:lang w:val="de-CH"/>
    </w:rPr>
  </w:style>
  <w:style w:type="character" w:customStyle="1" w:styleId="berschrift4Zchn">
    <w:name w:val="Überschrift 4 Zchn"/>
    <w:basedOn w:val="Absatz-Standardschriftart"/>
    <w:link w:val="berschrift4"/>
    <w:uiPriority w:val="9"/>
    <w:locked/>
    <w:rsid w:val="003E215C"/>
    <w:rPr>
      <w:rFonts w:ascii="Segoe UI" w:hAnsi="Segoe UI"/>
      <w:b/>
      <w:bCs/>
      <w:kern w:val="10"/>
      <w:szCs w:val="28"/>
      <w:lang w:val="de-CH"/>
    </w:rPr>
  </w:style>
  <w:style w:type="paragraph" w:customStyle="1" w:styleId="Hidden">
    <w:name w:val="Hidden"/>
    <w:next w:val="Standard"/>
    <w:qFormat/>
    <w:rsid w:val="0009025D"/>
    <w:rPr>
      <w:rFonts w:ascii="Segoe UI" w:hAnsi="Segoe UI"/>
      <w:vanish/>
      <w:color w:val="C00000"/>
      <w:kern w:val="10"/>
      <w:sz w:val="18"/>
    </w:rPr>
  </w:style>
  <w:style w:type="paragraph" w:styleId="Literaturverzeichnis">
    <w:name w:val="Bibliography"/>
    <w:basedOn w:val="Standard"/>
    <w:next w:val="Standard"/>
    <w:uiPriority w:val="37"/>
    <w:unhideWhenUsed/>
    <w:rsid w:val="00A23ACA"/>
  </w:style>
  <w:style w:type="paragraph" w:customStyle="1" w:styleId="Default">
    <w:name w:val="Default"/>
    <w:rsid w:val="0035177E"/>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antovani\AppData\Roaming\Microsoft\Templates\Neues_CD%20-%20TEST%20202305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285B469E144381B535C0A6CE7C2672"/>
        <w:category>
          <w:name w:val="Allgemein"/>
          <w:gallery w:val="placeholder"/>
        </w:category>
        <w:types>
          <w:type w:val="bbPlcHdr"/>
        </w:types>
        <w:behaviors>
          <w:behavior w:val="content"/>
        </w:behaviors>
        <w:guid w:val="{1F2212A6-D209-45C1-A3C1-CC1BC66453BD}"/>
      </w:docPartPr>
      <w:docPartBody>
        <w:p w:rsidR="00E66451" w:rsidRDefault="004C692D">
          <w:pPr>
            <w:pStyle w:val="FB285B469E144381B535C0A6CE7C2672"/>
          </w:pPr>
          <w:r>
            <w:t>‍</w:t>
          </w:r>
        </w:p>
      </w:docPartBody>
    </w:docPart>
    <w:docPart>
      <w:docPartPr>
        <w:name w:val="30EF932436324C499211E87871EF8B70"/>
        <w:category>
          <w:name w:val="Allgemein"/>
          <w:gallery w:val="placeholder"/>
        </w:category>
        <w:types>
          <w:type w:val="bbPlcHdr"/>
        </w:types>
        <w:behaviors>
          <w:behavior w:val="content"/>
        </w:behaviors>
        <w:guid w:val="{ED98A30D-4DE7-40B3-9BC2-AC5BAA8429D1}"/>
      </w:docPartPr>
      <w:docPartBody>
        <w:p w:rsidR="00E66451" w:rsidRDefault="004C692D">
          <w:pPr>
            <w:pStyle w:val="30EF932436324C499211E87871EF8B70"/>
          </w:pPr>
          <w:r w:rsidRPr="009A63ED">
            <w:rPr>
              <w:rStyle w:val="Fet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Black">
    <w:panose1 w:val="020B0A02040204020203"/>
    <w:charset w:val="00"/>
    <w:family w:val="swiss"/>
    <w:pitch w:val="variable"/>
    <w:sig w:usb0="E00002FF" w:usb1="4000E4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2D"/>
    <w:rsid w:val="004C692D"/>
    <w:rsid w:val="00E664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B285B469E144381B535C0A6CE7C2672">
    <w:name w:val="FB285B469E144381B535C0A6CE7C2672"/>
  </w:style>
  <w:style w:type="character" w:styleId="Fett">
    <w:name w:val="Strong"/>
    <w:qFormat/>
    <w:rPr>
      <w:b/>
      <w:bCs/>
    </w:rPr>
  </w:style>
  <w:style w:type="paragraph" w:customStyle="1" w:styleId="30EF932436324C499211E87871EF8B70">
    <w:name w:val="30EF932436324C499211E87871EF8B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asterProperties">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</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edia"/>
</file>

<file path=customXml/item4.xml><?xml version="1.0" encoding="utf-8"?>
<officeatwork xmlns="http://schemas.officeatwork.com/CustomXMLPart">
  <Organisation1>Dienststelle Personal</Organisation1>
  <Departement>Finanzdepartement
</Departement>
</officeatwork>
</file>

<file path=customXml/item5.xml><?xml version="1.0" encoding="utf-8"?>
<officeatwork xmlns="http://schemas.officeatwork.com/Formulas">eNqtks9Kw0AQh+8+RVihm0DoGvXUJgHbIAi2DXoplB7G7dSEZnfj7sY/z+bBR+or2KjV5FQDPS47H/Ob+Wb7/hFeKy2qAkwcjitjlZiLIgVtnXkKNosIk2ag1uucI9gXpTf1e6YfQeYGbK5kQJwpCDQlcIxIZm05YMzwDAWYfhPscyXYT4vJbd2COPf4VKHkOK3EA+qIBCTe54kXi1Gh+MalvdPXZHhCfWcCxqJOtSpR2zeXNmNQn16tVhqNGQXU87+ZfwLnXYGLrsAl9bzlMmT72cKxkqu8LtqNOZN3yDF/xgQsuF91f98ha1npICnBcleBAqU9pqKzlqKbtXtgBY0Y1IvoTiM9rLIFOT0Q5dDZ38GxFsl+D/8TdmIQ3Q==</officeatwork>
</file>

<file path=customXml/itemProps1.xml><?xml version="1.0" encoding="utf-8"?>
<ds:datastoreItem xmlns:ds="http://schemas.openxmlformats.org/officeDocument/2006/customXml" ds:itemID="{2EE9C23E-3606-4CEC-821B-A92E7070E61F}">
  <ds:schemaRefs>
    <ds:schemaRef ds:uri="http://schemas.officeatwork.com/MasterProperties"/>
  </ds:schemaRefs>
</ds:datastoreItem>
</file>

<file path=customXml/itemProps2.xml><?xml version="1.0" encoding="utf-8"?>
<ds:datastoreItem xmlns:ds="http://schemas.openxmlformats.org/officeDocument/2006/customXml" ds:itemID="{DCFC90DD-6639-40B3-8666-CE75EDB76809}">
  <ds:schemaRefs>
    <ds:schemaRef ds:uri="http://schemas.officeatwork.com/Document"/>
  </ds:schemaRefs>
</ds:datastoreItem>
</file>

<file path=customXml/itemProps3.xml><?xml version="1.0" encoding="utf-8"?>
<ds:datastoreItem xmlns:ds="http://schemas.openxmlformats.org/officeDocument/2006/customXml" ds:itemID="{0BB302DD-BCC8-4F4F-9950-0C98E8BFDC8B}">
  <ds:schemaRefs>
    <ds:schemaRef ds:uri="http://schemas.officeatwork.com/Media"/>
  </ds:schemaRefs>
</ds:datastoreItem>
</file>

<file path=customXml/itemProps4.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Neues_CD - TEST 20230515</Template>
  <TotalTime>0</TotalTime>
  <Pages>1</Pages>
  <Words>157</Words>
  <Characters>993</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Nadja Knuchel</Manager>
  <Company>Finanzdepartement</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Knuchel</dc:creator>
  <cp:keywords/>
  <dc:description/>
  <cp:lastModifiedBy>Nadja Knuchel</cp:lastModifiedBy>
  <cp:revision>3</cp:revision>
  <dcterms:created xsi:type="dcterms:W3CDTF">2023-11-29T09:50:00Z</dcterms:created>
  <dcterms:modified xsi:type="dcterms:W3CDTF">2023-11-29T10:28:00Z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Nadja Knuchel</vt:lpwstr>
  </property>
  <property fmtid="{D5CDD505-2E9C-101B-9397-08002B2CF9AE}" pid="3" name="CMIdata.Dok_Titel">
    <vt:lpwstr/>
  </property>
  <property fmtid="{D5CDD505-2E9C-101B-9397-08002B2CF9AE}" pid="4" name="CMIdata.G_Laufnummer">
    <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
  </property>
  <property fmtid="{D5CDD505-2E9C-101B-9397-08002B2CF9AE}" pid="9" name="Contactperson.DirectPhone">
    <vt:lpwstr>041 228 55 22</vt:lpwstr>
  </property>
  <property fmtid="{D5CDD505-2E9C-101B-9397-08002B2CF9AE}" pid="10" name="Contactperson.Name">
    <vt:lpwstr>Nadja Knuchel</vt:lpwstr>
  </property>
  <property fmtid="{D5CDD505-2E9C-101B-9397-08002B2CF9AE}" pid="11" name="Doc.Date">
    <vt:lpwstr>Datum</vt:lpwstr>
  </property>
  <property fmtid="{D5CDD505-2E9C-101B-9397-08002B2CF9AE}" pid="12" name="Doc.of">
    <vt:lpwstr>von</vt:lpwstr>
  </property>
  <property fmtid="{D5CDD505-2E9C-101B-9397-08002B2CF9AE}" pid="13" name="Doc.Page">
    <vt:lpwstr>Seite</vt:lpwstr>
  </property>
  <property fmtid="{D5CDD505-2E9C-101B-9397-08002B2CF9AE}" pid="14" name="Doc.Text">
    <vt:lpwstr>[Text]</vt:lpwstr>
  </property>
  <property fmtid="{D5CDD505-2E9C-101B-9397-08002B2CF9AE}" pid="15" name="Organisation.AddressB1">
    <vt:lpwstr>Dienststelle Personal</vt:lpwstr>
  </property>
  <property fmtid="{D5CDD505-2E9C-101B-9397-08002B2CF9AE}" pid="16" name="Organisation.AddressB2">
    <vt:lpwstr/>
  </property>
  <property fmtid="{D5CDD505-2E9C-101B-9397-08002B2CF9AE}" pid="17" name="Organisation.AddressB3">
    <vt:lpwstr/>
  </property>
  <property fmtid="{D5CDD505-2E9C-101B-9397-08002B2CF9AE}" pid="18" name="Organisation.AddressB4">
    <vt:lpwstr/>
  </property>
  <property fmtid="{D5CDD505-2E9C-101B-9397-08002B2CF9AE}" pid="19" name="Organisation.Departement">
    <vt:lpwstr>Finanzdepartement</vt:lpwstr>
  </property>
  <property fmtid="{D5CDD505-2E9C-101B-9397-08002B2CF9AE}" pid="20" name="Outputprofile.External">
    <vt:lpwstr/>
  </property>
  <property fmtid="{D5CDD505-2E9C-101B-9397-08002B2CF9AE}" pid="21" name="Outputprofile.ExternalSignature">
    <vt:lpwstr/>
  </property>
  <property fmtid="{D5CDD505-2E9C-101B-9397-08002B2CF9AE}" pid="22" name="Outputprofile.Internal">
    <vt:lpwstr/>
  </property>
  <property fmtid="{D5CDD505-2E9C-101B-9397-08002B2CF9AE}" pid="23" name="OutputStatus">
    <vt:lpwstr>OutputStatus</vt:lpwstr>
  </property>
  <property fmtid="{D5CDD505-2E9C-101B-9397-08002B2CF9AE}" pid="24" name="Toolbar.Email">
    <vt:lpwstr>Toolbar.Email</vt:lpwstr>
  </property>
  <property fmtid="{D5CDD505-2E9C-101B-9397-08002B2CF9AE}" pid="25" name="Viacar.PIN">
    <vt:lpwstr> </vt:lpwstr>
  </property>
</Properties>
</file>